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b6a91" w14:textId="88b6a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в 2014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Урджарского района Восточно-Казахстанской области от 28 декабря 2013 года N 661. Зарегистрировано Департаментом юстиции Восточно-Казахстанской области 27 января 2014 года N 3182. Утратило силу - постановлением акимата Урджарского района Восточно-Казахстанской области от 24 февраля 2015 года N 89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Утратило силу - постановлением акимата Урджарского района Восточно-Казахстанской области от 24.02.2015 N 89.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Примечание РЦПИ.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На основании подпункта 5)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статьи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>пунктов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организации и финансирования общественных работ, утвержденных постановлением Правительства Республики Казахстан от 19 июня 2001 года № 836 "О мерах по реализации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занятости населения", в целях расширения системы государственных гарантий и для поддержки различных групп населения, испытывающих затруднение в трудоустройстве, акимат Урджарского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в которых будут проводиться общественные работы в 2014 году, виды, объемы, источники финансирования и конкретные условия общественных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Размер оплаты труда из средств местного бюджета утвердить в размере не менее </w:t>
      </w:r>
      <w:r>
        <w:rPr>
          <w:rFonts w:ascii="Times New Roman"/>
          <w:b w:val="false"/>
          <w:i w:val="false"/>
          <w:color w:val="000000"/>
          <w:sz w:val="28"/>
        </w:rPr>
        <w:t>минимальной заработной платы</w:t>
      </w:r>
      <w:r>
        <w:rPr>
          <w:rFonts w:ascii="Times New Roman"/>
          <w:b w:val="false"/>
          <w:i w:val="false"/>
          <w:color w:val="000000"/>
          <w:sz w:val="28"/>
        </w:rPr>
        <w:t>, установленной на 2014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данного постановления возложить на заместителя акима Урджарского района Сейтканова К.Б.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2"/>
        <w:gridCol w:w="4208"/>
      </w:tblGrid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Аким Урджарского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Зайнулдин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Урджарского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акимата № 661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"28" декабря 2013 года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 которых будут проводиться общественные работы в 2014 году, виды, объемы, источники финансирования и конкретные условия общественных работ</w:t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4"/>
        <w:gridCol w:w="1834"/>
        <w:gridCol w:w="3467"/>
        <w:gridCol w:w="5476"/>
        <w:gridCol w:w="488"/>
        <w:gridCol w:w="489"/>
        <w:gridCol w:w="202"/>
      </w:tblGrid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 работодателей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оплачиваемых 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выполняемых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 (заявленная потребность)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 (утверждено)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 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Урджарского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текущими документами, подготовке к сдаче в архив, очистка территорий, озеленение, уход за клумбами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1000-1200 документов ежемесячно 60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 390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ежемесячно, 32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газона ежемесячно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Урджарского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Урджарского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текущими документами, подготовке к сдаче в архив, помощь ветеранам ВОВ, очистка территорий, чистка водопровода, уход за клумбами, посадка саженцев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30-40 документов ежемесячно, 6 участников Великой Отечественной Войны ежемесячно, 41 водопровод ежемесячно, 50 улиц ежемесячно, 7000-8000 саженцев в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Урджарского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Акжарского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текущими документами, подготовке к сдаче в архив, очистка территорий, озеленение, помощь в текущем ремонте здания, в ремонте улиц и мостов, помощь в проведении переписи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20-25 документов ежемесячно, 1000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ежемесячно 2000 саженцев в год, 1400 цветов в год, 430 дворов в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Урджарского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Колдененского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текущими документами, подготовке к сдаче в архив, озеленение, помощь в ремонте водопроводов, в проведении переписи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20-25 документов ежемесячно, 1600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ежемесячно, 200 саженцев в год, 12 улиц ежемесячно, 396 дворов в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Урджарского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Бестерекского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текущими документами, подготовке к сдаче в архив, в текущем ремонте здания, в ремонте улиц и мостов, помощь в проведении переписи, посадка саженцев, очистка арыков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20-25 документов ежемесячно, 1,5 га ежемесячно, 5 км. арыков ежемесячно, 5 мостов ежемесячно, 760 дворов в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Урджарского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Жана Тилекского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текущими документами, копировании, подготовке к сдаче в архив, посадка саженцев, помощь в проведении культурных мероприятий, в ремонте улиц и мостов, в текущем ремонте здания, в проведении переписи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20-25 документов ежемесячно, 250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ежемесячно, 8 мостов в год, 3-4 мероприятия ежемесячно, 150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год, 511 дворов в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Урджарского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Егинсуского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текущими документами, подготовке к сдаче в архив,очистка канала "Амангельды- Егинсу", помощь одиноким престарелым, помощь в ремонте улиц и мостов, посадка саженцев, помощь в проведении переписи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20-25 документов ежемесячно, 6 км ежемесячно, 400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год, 16 улиц ежемесячно, 800 саженцев в год, 395 дворов в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Урджарского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Ельтайского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текущими документами, подготовке к сдаче в архив,очистка территорий, озеленение, помощь инвалидам и одиноким престарелым, помощь в проведении переписи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20-25 документов ежемесячно, 105 тонн мусора в год, 320 саженцев в год, 12 клумб ежемесячно, 404 дворов в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Урджарского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Жогаргы Егинсуского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текущими документами, подготовке к сдаче в архив, озеленение парка "Тәуелсіздік", уборка территорий, помощь в ремонте улиц, помощь одиноким инвалидам, в проведении переписи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20-25 документов ежемесячно, 11 улиц ежемесячно, 0,5 га ежемесячно, 200 саженцев в год, 338 дворов в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Урджарского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Кокозекского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текущими документами, подготовке к сдаче в архив, посадка саженцев, уборка, помощь в ремонте водопровода, помощь ветеранам ВОВ и одиноким престарелым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20-25 документов ежемесячно, 720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год, 15 домов в год, 51 тонн мусора в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Урджарского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Науалинского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текущими документами, подготовке к сдаче в архив, сезонно-отопительные работы, уборка, озеленение, очистка арыков, помощь в проведении культурно-массовых мероприятий, в проведении переписи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20-25 документов ежемесячно, 1600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год, 24 арыков ежемесячно, 3-4 ежемесячно, 900 дворов в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Урджарского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Баркытбельского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текущими документами, подготовке к сдаче в архив, очистка мостов и арыков, озеленение, помощь в текущем ремонте здания, помощь в проведении переписи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20-25 документов ежемесячно, 8 мостов ежемесячно, 185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год 4 населенных пунктов в год, 18 улиц в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Урджарского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Салкынбельского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текущими документами, подготовке к сдаче в архив, помощь одиноким пенсионерам, помощь в очистке водопровода, озеленение, уборка, помощь в ремонте улиц, в проведении переписи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20-25 документов ежемесячно, 220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 12 дворов в год 13 улиц в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Урджарского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Коныршаулинского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текущими документами, подготовке к сдаче в архив, посадка саженцев, уход за клумбами, помощь в текущем ремонте здания, в ремонте улиц и мостов, в переписи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20-25 документов ежемесячно, 550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ежемесячно, 1500 саженцев в год, 692 дворов в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Урджарского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Алтыншокинского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текущими документами, подготовке к сдаче в архив, помощь в текущем ремонте здания, посадка саженцев, помощь одиноким престарелым и инвалидам, помощь в проведении переписи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20-25 документов ежемесячно, 200 саженцев в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дров в год 10 тонн угля в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Урджарского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Каракольского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текущими документами, подготовке к сдаче в архив, в ремонте улиц и мостов, помощь инвалидам и одиноким престарелым, уборка, озеленение, помощь в проведении культурно-массовых мероприятий, помощь в проведении переписи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20-25 документов ежемесячно, 5 улиц ежемесячно, 2 мостов ежемесячно, 800 саженцев в год, 100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клумб в год,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 мероприятия ежемесячно, 600 домов в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Урджарского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Шолпанского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текущими документами, подготовке к сдаче в архив, уборка, посадка саженцев, очистка арыков, помощь одиноким престарелым и инвалидам, помощь в проведении переписи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20-25 документов ежемесячно, 335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км арыки в год, 210 саженцев в год, 3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дров ежемесячно 10 тонн угля в год, 306 дворов в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Урджарского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Маканчинского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текущими документами, подготовке к сдаче в архив, уборка двора, озеленение, помощь пенсионерам и ветеранам ВОВ, помощь в ремонте улиц и мостов, в проведении переписи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25-30 документов в ежемесячно, 2500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год, 6 улиц ежемесячно, 6 участников Великой Отечествоенной Войны ежемесячно, 8 мостов в год, 3034 домов в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Урджарского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Акшокинского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текущими документами, подготовке к сдаче в архив, посадка саженцев, уборка, помощь в текущем ремонте здания, улиц и мостов, помощь в проведении подписки на периодические издания, в проведении переписи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20-25 документов ежемесячно, 350-400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ежемесячно, 1000 саженцев в год, 6 мостов в год, 200 шт. газеты и журналы ежемесячно, 308 дворов ежемесячно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Урджарского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Бахтинского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текущими документами, подготовке к сдаче в архив, в текущем ремонте здания, очистка арыков, помощь в ремонте мостов, уборка, посадка саженцев, помощь одиноким престарелым и инвалидам, помощь в проведении культурно-массовых мероприятий, в проведении переписи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20-25 документов ежемесячно, 3 моста в год, 8 арыков ежемесячно, 300 саженцев в год, 4-5 мероприятия ежемесячно, 663 домов в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Урджарского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Келдимуратского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текущими документами, подготовке к сдаче в архив, очистка улиц, установка плотин, вывоз мусора, озеленение, уборка, очистка арыков и мостов, помощь в проведении переписи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20-25 документов ежемесячно, 10 улиц ежемесячно, 4 тонны мусора ежемесячно, 500 саженцев в год, 10 арыков ежемесячно, 10 мостов ежемесячно, 1512 домов в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Урджарского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Кабанбайского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текущими документами, подготовке к сдаче в архив, помощь в ремонте мостов и улиц, помощь одиноким престарелым и инвалидам, в текущем ремонте здания, озеленение, помощь в ремонте памятников, в проведении культурно-массовых мероприятий, в проведении переписи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25-30 документов ежемесячно, 13 улиц ежемесячно, 10 мостов ежемесячно, 5 памятников в год, 4-5 ежемесячно, 908 дворов в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Урджарского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Карабулакского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текущими документами, подготовке к сдаче в архив, уборка парка "Жастар" и аллеи "Ардагерлер", озеленение, уход за клумбами, помощь в проведении переписи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25-30 документов ежемесячно, 600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ежемесячно, 200 саженцев в год, 5 клумб в год, 439 домов в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Урджарского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Карабутинского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текущими документами, подготовке к сдаче в архив, помощь в ремонте улиц и мостов, помощь одиноким престарелым и инвалидам, помощь в проведении культурно-массовых мероприятий, озеленение, помощь в проведении переписи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25-30 документов ежемесячно, 50 справок ежемесячно, 12 улиц ежемесячно, 5 мостов в год, 2-3 мероприятия ежемесячно, 520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ежемесячно, 17 клумб в год, 283 домов в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Урджарского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Каратальского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текущими документами, подготовке к сдаче в архив, уборка, озеленение, помощь одиноким престарелым и инвалидам, помощь в ремонте мостов и улиц, памятников, посадка саженцев, помощь в проведении культурно - массовых мероприятий, в проведении в переписи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25-30 документов ежемесячно, 4 моста в год, 3 памятника в год, 1500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год, 3-4 мероприятия ежемесячно, 346 дворов в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Урджарского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Каратуминского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текущими документами, подготовке к сдаче в архив, помощь в текущем ремонте здания, посадка саженцев, помощь одиноким престарелым и инвалидам, помощь в ремонте улиц и мостов, в проведении переписи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25-30 документов ежемесячно, 560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ежемесячно, 4 моста в год, 1000 саженцев в год, 6 улиц ежемесячно, 457 дворов в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Урджарского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Коктальского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текущими документами, подготовке к сдаче в архив, уборка, озеленение, помощь инвалидам и одиноким престарелым, в проведении переписи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25-30 документов ежемесячно, 150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год, 250 саженцев в год, 176 дворов в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Урджарского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Коктерекского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текущими документами, подготовке к сдаче в архив, уборка, озеленение, помощь в ремонте улиц, в проведении переписи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25-30 документов ежемесячно, 9 улиц ежемесячно, 300 домов в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Урджарского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сельского хозяйства и ветеринарии" Урджарского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территорий, помощь в работе с текущими документами, подготовке к сдаче в архив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ежемесячно, 20-25 документов ежемесячно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Урджарского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предпринимательства" Урджарского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текущими документами, подготовке к сдаче в архив, очистка территорий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25-30 копий документов ежемесячно, 15-20 документов ежемесячно, 100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ежемесячно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Урджарского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"Урджарский районный отдел внутренних дел"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текущими документами, подготовке к сдаче в архив, уборка, озеленение, благоустройство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300-400 документов ежемесячно, 400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ежемесячно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Урджарского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Межрегиональное управление финансовой полиции по южному региону департамента борьбы с экономической и коррупционной преступностью по Восточно – Казахстанской области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территории, сезонные отопительные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Урджарского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Прокуратура Урджарского района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текущими документами, подготовке к сдаче в архив, уборка, сезонно-отопительные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 документов ежемесячно, 800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ежемесячно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Урджарского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Урджарский районный суд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территорий, доставка корреспонденции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ежемесячно, 350 писем ежемесячно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Урджарского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"Урджарское районное управление департамента казначейства по Восточно– Казахстанской области"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кореспонденций государственным учреждениям, уборка территорий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документов ежемесячно, 150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Урджарского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"Государственный архив Урджарского района"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документами, очистка территорий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документов ежемесячно, 300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Урджарского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"Дом культуры" Урджарского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текущими документами, подготовке к сдаче в архив, помощь в проведении культурно-массовых мероприятий, озеленение, очистка территорий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140-150 документов ежемесячно, 3-4 ежемесячно, 500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Урджарского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"Налоговое управление по Урджарскому району налогового департамента по Восточно –Казахстанской области"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текущими документами, подготовке к сдаче в архив, уборка, озеленение и благоустройство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документов ежемесячно, 200 копий ежемесячно, 1027,7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Урджарского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юстиции Урджарского района"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текущими документами, копировании, подготовке к сдаче в архив, уборка территорий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600-700 документов ежемесячно, 150-200 запросов ежемесячно, 195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ежемесячно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Урджарского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Урджарский филиал РГКП "Центр по недвижимости по ВКО"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текущими документами, подготовке к сдаче в архив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документов ежемесячно, 200 копий ежемесячно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Урджарского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Урджарского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текущими документами, подготовке к сдаче в архив, уборка, озеленение и благоустройство, помощь в ремонте жилых домов ветеранов ВОВ, одиноких престарелых и инвалидов, заготовка 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документов ежемесячно, 700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ежемесячно, 10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ежемесячно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Урджарского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образования Урджарского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Озеленение, сезонно - отопительные работы, уборка территорий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ежемесячно, 400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ежемесячно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Урджарского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земельных отношений Урджарского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текущими документами, подготовке к сдаче в архив, уборка, озеленение и благоустройство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10-15 документов ежемесячно, 400 актов ежемесячно, 100 договоров ежемесячно, 650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Урджарского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КГП на ПХВ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"Центральная районна больница Урджарского района УЗ ВКО"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текущими документами, подготовке к сдаче в архив, уборка, озеленение и благоустройство, помощь в текущем ремонте 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150-200 документов ежемесячно, 300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ежемесячно, 5000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Урджарского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КГП на ПХВ "Межрайонная больница Урджарского района УЗ ВКО"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текущими документами, уборка, озеленение и благоустройство, помощь в текущем ремонте 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8800 в год, 2200 дворов ежемесячно, 1027,7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ежемесячно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Урджарского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статистики Урджарского района"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со статистической отчетностью, с текущими документами, в работе с базой, уборка территорий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10-15 документов ежемесячно, 700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ежемесячно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Урджарского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по делам обороны Урджарского района"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территорий, помощь в текущем ремонте 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ежемесячно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Урджарского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КГУ "Центр молодежи Урджарского района" акимата Урджарского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территорий,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ежемесячно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Урджарского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Конкретные условия общественных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Продолжительность рабочей недели составляет 5 дней с двумя выходными, восьми часовой рабочий день, обеденный перерыв 1 час; </w:t>
      </w:r>
      <w:r>
        <w:rPr>
          <w:rFonts w:ascii="Times New Roman"/>
          <w:b w:val="false"/>
          <w:i w:val="false"/>
          <w:color w:val="000000"/>
          <w:sz w:val="28"/>
        </w:rPr>
        <w:t>оплата труда</w:t>
      </w:r>
      <w:r>
        <w:rPr>
          <w:rFonts w:ascii="Times New Roman"/>
          <w:b w:val="false"/>
          <w:i w:val="false"/>
          <w:color w:val="000000"/>
          <w:sz w:val="28"/>
        </w:rPr>
        <w:t xml:space="preserve">, пенсионные и социальные отчисления, компенсация за неиспользованный трудовой отпуск регулируются в соответствии с законодательством Республики Казахстан на основании трудового договора, осуществляется за фактически отработанное время, отраженное в табеле учета рабочего времени в зависимости от количества, качества, сложности выполняемой работы путем перечисления на лицевые счета безработных; инструктаж </w:t>
      </w:r>
      <w:r>
        <w:rPr>
          <w:rFonts w:ascii="Times New Roman"/>
          <w:b w:val="false"/>
          <w:i w:val="false"/>
          <w:color w:val="000000"/>
          <w:sz w:val="28"/>
        </w:rPr>
        <w:t>по охране труда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и технике безопасности, обеспечение </w:t>
      </w:r>
      <w:r>
        <w:rPr>
          <w:rFonts w:ascii="Times New Roman"/>
          <w:b w:val="false"/>
          <w:i w:val="false"/>
          <w:color w:val="000000"/>
          <w:sz w:val="28"/>
        </w:rPr>
        <w:t>специальной одеждой</w:t>
      </w:r>
      <w:r>
        <w:rPr>
          <w:rFonts w:ascii="Times New Roman"/>
          <w:b w:val="false"/>
          <w:i w:val="false"/>
          <w:color w:val="000000"/>
          <w:sz w:val="28"/>
        </w:rPr>
        <w:t xml:space="preserve">, инструментом и оборудованием, выплата </w:t>
      </w:r>
      <w:r>
        <w:rPr>
          <w:rFonts w:ascii="Times New Roman"/>
          <w:b w:val="false"/>
          <w:i w:val="false"/>
          <w:color w:val="000000"/>
          <w:sz w:val="28"/>
        </w:rPr>
        <w:t>социального пособия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временной нетрудоспособности, </w:t>
      </w:r>
      <w:r>
        <w:rPr>
          <w:rFonts w:ascii="Times New Roman"/>
          <w:b w:val="false"/>
          <w:i w:val="false"/>
          <w:color w:val="000000"/>
          <w:sz w:val="28"/>
        </w:rPr>
        <w:t>возмещение вреда</w:t>
      </w:r>
      <w:r>
        <w:rPr>
          <w:rFonts w:ascii="Times New Roman"/>
          <w:b w:val="false"/>
          <w:i w:val="false"/>
          <w:color w:val="000000"/>
          <w:sz w:val="28"/>
        </w:rPr>
        <w:t>, причиненного увечьем или иным повреждением здоровья, производятся работодателем в соответствии с законодательством Республики Казахстан. Условия общественных работ для отдельных категорий работников (</w:t>
      </w:r>
      <w:r>
        <w:rPr>
          <w:rFonts w:ascii="Times New Roman"/>
          <w:b w:val="false"/>
          <w:i w:val="false"/>
          <w:color w:val="000000"/>
          <w:sz w:val="28"/>
        </w:rPr>
        <w:t>женщины</w:t>
      </w:r>
      <w:r>
        <w:rPr>
          <w:rFonts w:ascii="Times New Roman"/>
          <w:b w:val="false"/>
          <w:i w:val="false"/>
          <w:color w:val="000000"/>
          <w:sz w:val="28"/>
        </w:rPr>
        <w:t xml:space="preserve"> и другие лица с семейными обязанностями, </w:t>
      </w:r>
      <w:r>
        <w:rPr>
          <w:rFonts w:ascii="Times New Roman"/>
          <w:b w:val="false"/>
          <w:i w:val="false"/>
          <w:color w:val="000000"/>
          <w:sz w:val="28"/>
        </w:rPr>
        <w:t>инвалиды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лица</w:t>
      </w:r>
      <w:r>
        <w:rPr>
          <w:rFonts w:ascii="Times New Roman"/>
          <w:b w:val="false"/>
          <w:i w:val="false"/>
          <w:color w:val="000000"/>
          <w:sz w:val="28"/>
        </w:rPr>
        <w:t xml:space="preserve">, не достигшие восемнадцатилетнего возраста) определяются с учетом особенностей условий труда соответствующей категории и предусматриваются трудовыми договорами, заключаемыми между работниками и работодателями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трудовым 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