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1456" w14:textId="e0c1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в Акшокинском сельском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Акшокинского сельского округа Урджарского района Восточно-Казахстанской области от 21 мая 2013 года N 3. Зарегистрировано Департаментом юстиции Восточно-Казахстанской области 28 мая 2013 года N 2965. Утратило силу решением акима Акшокинского сельского округа Урджарского района от 17 июня 2013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Акшокинского сельского округа Урджарского района от 17.06.2013 N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начальника Урджарской районной территориальной инспекции Комитета ветеринарного контроля и надзора Министерства сельского хозяйства Республики Казахстан от 13 мая 2013 года № 429 аким Акшокинского сельского округа Урджарского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ящура среди крупного рогатого скота в Акшокинском сельском округе, установить ветеринарный режим карантинной зоны с введением карантинного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Урджарской районной территориальной инспекции Комитета ветеринарного контроля и надзора Министерства сельского хозяйства Республики Казахстан С. Садвакасову обеспечить контроль за исполнением требований данного карантинного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отдела внутренних дел Урджарского района Ж. Журсимбаеву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Акшокинского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Ы. Саржанов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Урджарской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21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Урджарского района                         Ж. Журсимбаев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21 мая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