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66f9" w14:textId="6946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Придорожного сельского округа Теректинского района Западно-Казахстанской области и изменении его подчиненности Богдановскому сельскому округу Теректинского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марта 2013 года № 7-7 и постановление акимата Западно-Казахстанской области от 28 ноября 2012 года № 226. Зарегистрировано Департаментом юстиции Западно-Казахстанской области 2 мая 2013 года № 3282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административно-территориальном устройстве Республики Казахстан" и с учетом мнения представительного и исполнительного органа Теректинского района Западно-Казахстанской области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Теректинского района Западно-Казахстанской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Придорожный сельский округ Теректинского района Западно-Казахстанской области и изменить его подчиненность Богдановскому сельскому округу Теректинского района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Богдановского сельского округа Теректинского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 Б. Мурзахметов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Шапкенов           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