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9932" w14:textId="2349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10 апреля 2013 года № 47 и решение Западно-Казахстанского областного маслихата от 10 апреля 2013 года № 8-2. Зарегистрировано Департаментом юстиции Западно-Казахстанской области 6 мая 2013 года № 3286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административно-территориальном устройстве Республики Казахстан" и с учетом мнения представительных и исполнительных органов Акжаикского, Бурлинского, Зеленовского, Каратобинского, Теректинского, Чингирлауского районов Западно-Казахстанской области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Западно-Казахстанской области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упразднить аульные (сельские) округа следующих районов Западно-Казахстанской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Жаикский аульный округ Акжаикского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Тонкерисский сельский округ Теректинского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Кызылталский сельский округ Бурлинского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Красноармейский аульный (сельский) округ Зеленовского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Чувашинский аульный (сельский) округ Зеленовского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Шоптикульский сельский округ Каратобинского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Кзылкульский сельский округ Чингирлауского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изменить подчиненность упраздненных аульных (сельских) округов с изменением границ следующих районов Западно-Казахстанской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Жаикского аульного округа Акжаикского района Чапаевскому аульному округу Акжаикского района, с изменением границ Чапаевского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Тонкерис, Конысай, Шоптыкуль Тонкерисского сельского округа Теректинского района Долинскому сельскому округу Теректинского района, с изменением границ Долинского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Бестау Кызылталского сельского округа Пугачевскому сельскому округу Бурлинского района, с изменением границ Пугачевского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Кызылтал Кызылталского сельского округа и село Аралтал Пугачевского сельского округа Бурлинского района городу Аксай Бурлинского района, с изменением границ города Аксай;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Красноармейское, Спартак Красноармейского аульного (сельского) округа Январцевскому аульному (сельскому) округу Зеленовского района, с изменением границ Январцевского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Чувашинск, Красный Урал Чувашинского аульного (сельского) округа Достыкскому аульному (сельскому) округу Зеленовского района, с изменением границ Достыкского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Жанатан Кушумского аульного (сельского) округа Зеленовского района Щаповскому аульному (сельскому) округу Зеленовского района, с изменением границ Кушумского и Щаповского аульных (сельских)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Факел Достыкского аульного (сельского) округа Зеленовского района Макаровскому аульному (сельскому) округу Зеленовского района, с изменением границ Макаровского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Шоптыколь, Соналы, Ушагаш Шоптикульского сельского округа Каратобинского района Каратобинскому сельскому округу Каратобинского района, с изменением границ Каратобинского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Кзылкуль, Урысай, Шоктыбай, Жанакуш, Аксогум Кзылкульского сельского округа Чингирлауского района Чингирлаускому сельскому округу Чингирлауского района, с изменением границ Чингирлауского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вводятся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Ногаев             Г. Жанбырбаев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 Секретарь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 М. Құлшар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