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f721" w14:textId="92ef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сельского хозяйства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марта 2013 года № 41. Зарегистрировано Департаментом юстиции Западно-Казахстанской области 8 мая 2013 года № 3288. Утратило силу постановлением акимата Западно-Казахстанской области от 15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15.01.2014 № 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от 11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информатизации" акимат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</w:t>
      </w:r>
      <w:r>
        <w:rPr>
          <w:rFonts w:ascii="Times New Roman"/>
          <w:b w:val="false"/>
          <w:i w:val="false"/>
          <w:color w:val="1e1e1e"/>
          <w:sz w:val="28"/>
        </w:rPr>
        <w:t>"Выдача лицензии, переоформление, выдача дубликатов лицензии для занятия деятельностью в области ветеринарии"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деятельности по реализации пестицидов (ядохимикатов)";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Западно-Казахстанской области Салыкова Е.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 Н. Ногаев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29.03.2013 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дубликатов лицензии для занятия</w:t>
      </w:r>
      <w:r>
        <w:br/>
      </w:r>
      <w:r>
        <w:rPr>
          <w:rFonts w:ascii="Times New Roman"/>
          <w:b/>
          <w:i w:val="false"/>
          <w:color w:val="000000"/>
        </w:rPr>
        <w:t>
деятельностью в области ветеринарии"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"Выдача лицензии, переоформление, выдача дубликатов лицензии для занятия деятельностью в области ветеринарии" (далее – электронная государственная услуга) оказывается государственным учреждением "Управление сельского хозяйства Западно-Казахстанской области"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"электронного правительства" по адресу: www.e.gov.kz 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лицензирование" по адресу: www.elicense.kz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для занятия деятельностью в области ветеринарии", утвержденного постановлением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база данных "Юридические лица" -,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получателям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 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 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получателемем результата услуги (электронная лицензия),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Формы заполнения запроса и ответа на услугу приведены в веб-портале "Е-лицензирование" www.elicense.kz 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государственное учреждение "Управление сельского хозяйства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1414.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СФЕ через ПЭП (таблица 1) и услугодателя (таблица 2)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получателя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для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в области ветеринарии"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пользователя регистрационного свидетельства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3–если авторизация прошла успешно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409"/>
        <w:gridCol w:w="3409"/>
        <w:gridCol w:w="3410"/>
      </w:tblGrid>
      <w:tr>
        <w:trPr>
          <w:trHeight w:val="67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</w:tr>
      <w:tr>
        <w:trPr>
          <w:trHeight w:val="4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8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5-если не оплатил;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оплатил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7-если в ЭЦП 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8-если ЭЦП без ошибки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получателя) в ИС "Е-лицензирование" и обработка запроса в ИС "Е-лицензирование"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в ИС "Е-лицензирование"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3335"/>
        <w:gridCol w:w="3336"/>
        <w:gridCol w:w="3336"/>
      </w:tblGrid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</w:tr>
      <w:tr>
        <w:trPr>
          <w:trHeight w:val="169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166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ЮЛ/ГБД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ЮЛ/ 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</w:tr>
      <w:tr>
        <w:trPr>
          <w:trHeight w:val="118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9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5-если есть нарушения в данных 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авторизация прошла успешно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"Е-лицензирование"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9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1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8-если в ИС ГБД "Е-лицензирование" отсутствуют данные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9-если данные по запросу найдены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для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в области ветеринарии"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836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741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613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для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в области ветеринарии"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</w:t>
      </w:r>
      <w:r>
        <w:br/>
      </w:r>
      <w:r>
        <w:rPr>
          <w:rFonts w:ascii="Times New Roman"/>
          <w:b/>
          <w:i w:val="false"/>
          <w:color w:val="000000"/>
        </w:rPr>
        <w:t>
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
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41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дубликатов лицензии на оказание</w:t>
      </w:r>
      <w:r>
        <w:br/>
      </w:r>
      <w:r>
        <w:rPr>
          <w:rFonts w:ascii="Times New Roman"/>
          <w:b/>
          <w:i w:val="false"/>
          <w:color w:val="000000"/>
        </w:rPr>
        <w:t>
услуг по складской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с выдачей зерновых расписок"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"Выдача лицензии, переоформление, выдача дубликатов лицензии на оказание услуг по складской деятельности с выдачей зерновых расписок" (далее – электронная государственная услуга) оказывается государственным учреждением "Управление сельского хозяйства Западно-Казахстанской области"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"электронного правительства" по адресу: www.e.gov.kz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лицензирование" по адресу: www.elicense.kz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расписок", утвержденного постановлением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база данных "Юридические лица" -,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получателям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получателемей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  получателя регистрационного свидетельства ЭЦП, процесс ввода получателемем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получателеме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получателемем услуги, указанной в настоящем Регламенте, вывод на экран формы запроса для оказания услуги и заполнение получателемем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 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получателемем результата услуги (электронная лицензия),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государственное учреждение "Управление сельского хозяйства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1414.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СФЕ через ПЭП (таблица 1) и услугодателя (таблица 2)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получателя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зерновых расписок"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пользователя регистрационного свидетельства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3-если авторизация прошла успешно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409"/>
        <w:gridCol w:w="3409"/>
        <w:gridCol w:w="3410"/>
      </w:tblGrid>
      <w:tr>
        <w:trPr>
          <w:trHeight w:val="67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</w:tr>
      <w:tr>
        <w:trPr>
          <w:trHeight w:val="4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8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5-если не оплатил;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оплатил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7-если в ЭЦП 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8-если ЭЦП без ошибки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получателя) в ИС "Е-лицензирование" и обработка запроса в ИС "Е-лицензирование"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в ИС "Е-лицензирование"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3335"/>
        <w:gridCol w:w="3336"/>
        <w:gridCol w:w="3336"/>
      </w:tblGrid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</w:tr>
      <w:tr>
        <w:trPr>
          <w:trHeight w:val="169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166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ЮЛ/ГБД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ЮЛ/ 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</w:tr>
      <w:tr>
        <w:trPr>
          <w:trHeight w:val="118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9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5-если есть нарушения в данных 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авторизация прошла успешно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"Е-лицензирование"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9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1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8-если в ИС ГБД "Е-лицензирование" отсутствуют данные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9-если данные по запросу найдены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зерновых расписок"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709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217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зерновых расписок"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анкеты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"качество" и "доступность"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41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дубликатов лицензии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
деятельности по производству (формуляции)</w:t>
      </w:r>
      <w:r>
        <w:br/>
      </w:r>
      <w:r>
        <w:rPr>
          <w:rFonts w:ascii="Times New Roman"/>
          <w:b/>
          <w:i w:val="false"/>
          <w:color w:val="000000"/>
        </w:rPr>
        <w:t>
пестицидов (ядохимикатов)"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"Выдача лицензии, переоформление, выдача дубликатов лицензии на осуществление деятельности по производству (формуляции) пестицидов (ядохимикатов)" (далее – электронная государственная услуга) оказывается государственным учреждением "Управление сельского хозяйства Западно-Казахстанской области"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"электронного правительства" по адресу: www.e.gov.kz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лицензирование" по адресу: www.elicense.kz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(ядохимикатов)", утвержденного постановлением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база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база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"Юридические лица" -,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получателям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получателемей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  получателя регистрационного свидетельства ЭЦП, процесс ввода получателемем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получателеме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получателемем услуги, указанной в настоящем Регламенте, вывод на экран формы запроса для оказания услуги и заполнение получателемем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 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получателемем результата услуги (электронная лицензия),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государственное учреждение "Управление сельского хозяйства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1414.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СФЕ через ПЭП (таблица 1) и услугодателя (таблица 2)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получателя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(формуляции)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пестицидов (ядохимикатов)"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пользователя регистрационного свидетельства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3-если авторизация прошла успешно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409"/>
        <w:gridCol w:w="3409"/>
        <w:gridCol w:w="3410"/>
      </w:tblGrid>
      <w:tr>
        <w:trPr>
          <w:trHeight w:val="67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</w:tr>
      <w:tr>
        <w:trPr>
          <w:trHeight w:val="4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8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5-если не оплатил;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оплатил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7-если в ЭЦП 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8-если ЭЦП без ошибки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получателя) в ИС "Е-лицензирование" и обработка запроса в ИС "Е-лицензирование"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в ИС "Е-лицензирование"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3335"/>
        <w:gridCol w:w="3336"/>
        <w:gridCol w:w="3336"/>
      </w:tblGrid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</w:tr>
      <w:tr>
        <w:trPr>
          <w:trHeight w:val="169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166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ЮЛ/ГБД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ЮЛ/ 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</w:tr>
      <w:tr>
        <w:trPr>
          <w:trHeight w:val="118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9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5-если есть нарушения в данных 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авторизация прошла успешно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"Е-лицензирование"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9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1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8-если в ИС ГБД "Е-лицензирование" отсутствуют данные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9-если данные по запросу найдены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(формуляции)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пестицидов (ядохимикатов)"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487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281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281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(формуляции)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пестицидов (ядохимикатов)"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</w:t>
      </w:r>
      <w:r>
        <w:br/>
      </w:r>
      <w:r>
        <w:rPr>
          <w:rFonts w:ascii="Times New Roman"/>
          <w:b/>
          <w:i w:val="false"/>
          <w:color w:val="000000"/>
        </w:rPr>
        <w:t>
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
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41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осуществление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реализации пестицидов (ядохимикатов)"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"Выдача лицензии, переоформление, выдача дубликатов лицензии на осуществление деятельности по реализации пестицидов (ядохимикатов)" (далее – электронная государственная услуга) оказывается государственным учреждением "Управление сельского хозяйства Западно-Казахстанской области"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"электронного правительства" по адресу: www.e.gov.kz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лицензирование" по адресу: www.elicense.kz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реализации пестицидов (ядохимикатов)", утвержденного постановлением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база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база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"Юридические лица" -,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получателям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получателемей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  получателя регистрационного свидетельства ЭЦП, процесс ввода получателемем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получателеме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получателемем услуги, указанной в настоящем Регламенте, вывод на экран формы запроса для оказания услуги и заполнение получателемем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 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получателемем результата услуги (электронная лицензия),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государственное учреждение "Управление сельского хозяйства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1414.</w:t>
      </w:r>
    </w:p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СФЕ через ПЭП (таблица 1) и услугодателя (таблица 2)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получателя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пестицидов (ядохимикатов)"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пользователя регистрационного свидетельства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3-если авторизация прошла успешно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409"/>
        <w:gridCol w:w="3409"/>
        <w:gridCol w:w="3410"/>
      </w:tblGrid>
      <w:tr>
        <w:trPr>
          <w:trHeight w:val="67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</w:tr>
      <w:tr>
        <w:trPr>
          <w:trHeight w:val="4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8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5-если не оплатил;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оплатил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7-если в ЭЦП 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8-если ЭЦП без ошибки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получателя) в ИС "Е-лицензирование" и обработка запроса в ИС "Е-лицензирование"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в ИС "Е-лицензирование"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3335"/>
        <w:gridCol w:w="3336"/>
        <w:gridCol w:w="3336"/>
      </w:tblGrid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</w:tr>
      <w:tr>
        <w:trPr>
          <w:trHeight w:val="169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166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ЮЛ/ГБД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ЮЛ/ 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</w:tr>
      <w:tr>
        <w:trPr>
          <w:trHeight w:val="118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9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5-если есть нарушения в данных 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авторизация прошла успешно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"Е-лицензирование"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9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1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8-если в ИС ГБД "Е-лицензирование" отсутствуют данные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9-если данные по запросу найдены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пестицидов (ядохимикатов)"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233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26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пестицидов (ядохимикатов)"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</w:t>
      </w:r>
      <w:r>
        <w:br/>
      </w:r>
      <w:r>
        <w:rPr>
          <w:rFonts w:ascii="Times New Roman"/>
          <w:b/>
          <w:i w:val="false"/>
          <w:color w:val="000000"/>
        </w:rPr>
        <w:t>
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
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41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осуществление деятельности по применению</w:t>
      </w:r>
      <w:r>
        <w:br/>
      </w:r>
      <w:r>
        <w:rPr>
          <w:rFonts w:ascii="Times New Roman"/>
          <w:b/>
          <w:i w:val="false"/>
          <w:color w:val="000000"/>
        </w:rPr>
        <w:t>
пестицидов (ядохимикатов) аэрозольным</w:t>
      </w:r>
      <w:r>
        <w:br/>
      </w:r>
      <w:r>
        <w:rPr>
          <w:rFonts w:ascii="Times New Roman"/>
          <w:b/>
          <w:i w:val="false"/>
          <w:color w:val="000000"/>
        </w:rPr>
        <w:t>
и фумигационным способами"</w:t>
      </w:r>
    </w:p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"Выдача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способами" (далее – электронная государственная услуга) оказывается государственным учреждением "Управление сельского хозяйства Западно-Казахстанской области"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"электронного правительства" по адресу: www.e.gov.kz 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"Е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лицензирование" по адресу: www.elicense.kz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способами", утвержденного постановлением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база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база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"Юридические лица" -,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получателям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получателемей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  получателя регистрационного свидетельства ЭЦП, процесс ввода получателемем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получателеме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получателемем услуги, указанной в настоящем Регламенте, вывод на экран формы запроса для оказания услуги и заполнение получателемем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 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получателемем результата услуги (электронная лицензия),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 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государственное учреждение "Управление сельского хозяйства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1414.</w:t>
      </w:r>
    </w:p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СФЕ через ПЭП (таблица 1) и услугодателя (таблица 2)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получателя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применению пестицидов (ядохимикатов)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аэрозольным и фумигационным способами"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пользователя регистрационного свидетельства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3-если авторизация прошла успешно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409"/>
        <w:gridCol w:w="3409"/>
        <w:gridCol w:w="3410"/>
      </w:tblGrid>
      <w:tr>
        <w:trPr>
          <w:trHeight w:val="67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</w:tr>
      <w:tr>
        <w:trPr>
          <w:trHeight w:val="4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8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5-если не оплатил;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оплатил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7-если в ЭЦП 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8-если ЭЦП без ошибки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303"/>
        <w:gridCol w:w="3303"/>
        <w:gridCol w:w="3303"/>
      </w:tblGrid>
      <w:tr>
        <w:trPr>
          <w:trHeight w:val="67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получателя) в ИС "Е-лицензирование" и обработка запроса в ИС "Е-лицензирование"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в ИС "Е-лицензирование"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3335"/>
        <w:gridCol w:w="3336"/>
        <w:gridCol w:w="3336"/>
      </w:tblGrid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</w:tr>
      <w:tr>
        <w:trPr>
          <w:trHeight w:val="169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166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ЮЛ/ГБД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ЮЛ/ ГБД ФЛ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</w:tr>
      <w:tr>
        <w:trPr>
          <w:trHeight w:val="118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9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5-если есть нарушения в данных 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6-если авторизация прошла успешно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4447"/>
        <w:gridCol w:w="4448"/>
      </w:tblGrid>
      <w:tr>
        <w:trPr>
          <w:trHeight w:val="67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"Е-лицензирование" </w:t>
            </w:r>
          </w:p>
        </w:tc>
      </w:tr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"Е-лицензирование"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9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15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8-если в ИС ГБД "Е-лицензирование" отсутствуют данные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9-если данные по запросу найдены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применению пестицидов (ядохимикатов)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аэрозольным и фумигационным способами"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392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534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применению пестицидов (ядохимикатов)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аэрозольным и фумигационным способами"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</w:t>
      </w:r>
      <w:r>
        <w:br/>
      </w:r>
      <w:r>
        <w:rPr>
          <w:rFonts w:ascii="Times New Roman"/>
          <w:b/>
          <w:i w:val="false"/>
          <w:color w:val="000000"/>
        </w:rPr>
        <w:t>
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
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