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f266" w14:textId="638f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субсидировании из местного бюджета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6 июня 2013 года № 98. Зарегистрировано Департаментом юстиции Западно-Казахстанской области 28 июня 2013 года № 3302. Утратило силу постановлением акимата Западно-Казахстанской области от 29 июля 2014 года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29.07.2014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приоритетных культур Западно-Казахстанской области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по Западно-Казахстанской области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следующие субсидируемые виды удобрений и гербицидов, а также нормы субсидий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1 тонну (литр, килограмм) удобрений, реализованных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1 килограмм (литр) гербицидов, приобретенных у поставщиков гербицидов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нормы субсидий на частичное возмещение стоимости затрат на закладку и выращивание многолетних насаждений плодово-ягодных культур Западно-Казахстанской области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сельского хозяйства Западно-Казахстанской области" принять необходимые меры по осуществлению выплаты субсидий из бюджета Западно-Казахстанской области текущего финансового года на повышение урожайности и качества продукции растениеводства.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5 июня 2012 года № 114 "О субсидировании из местного бюджета на повышение урожайности и качества продукции растениеводства" (зарегистрированное в Реестре государственной регистрации нормативных правовых актов № 3082, опубликованное 5 июля 2012 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области Салыкова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 Н. Ногаев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06.06.2013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культур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10745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возделываемые с применением систем капельного орошения промышленного образца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 силос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возделываемые в условиях защищенного грунта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</w:t>
      </w:r>
      <w:r>
        <w:br/>
      </w:r>
      <w:r>
        <w:rPr>
          <w:rFonts w:ascii="Times New Roman"/>
          <w:b/>
          <w:i w:val="false"/>
          <w:color w:val="000000"/>
        </w:rPr>
        <w:t>
на удешевление стоимости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и других товарно-материальных</w:t>
      </w:r>
      <w:r>
        <w:br/>
      </w:r>
      <w:r>
        <w:rPr>
          <w:rFonts w:ascii="Times New Roman"/>
          <w:b/>
          <w:i w:val="false"/>
          <w:color w:val="000000"/>
        </w:rPr>
        <w:t>
ценностей,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весенне-полевых и уборочных работ</w:t>
      </w:r>
      <w:r>
        <w:br/>
      </w:r>
      <w:r>
        <w:rPr>
          <w:rFonts w:ascii="Times New Roman"/>
          <w:b/>
          <w:i w:val="false"/>
          <w:color w:val="000000"/>
        </w:rPr>
        <w:t>
по 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873"/>
        <w:gridCol w:w="1913"/>
        <w:gridCol w:w="311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бюджетных субсидий на 1 гектар,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норма субсидий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 норма субсидий (возделываемые с соблюдением зональных научно обоснованных агротехнологий)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Яровая пшеница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Гречиха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Овощебахчевые культуры (за исключением овощных культур, возделываемых в условиях защищенного грунта)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Овощебахчевые культуры возделываемые с применением систем капельного орошения промышленного образца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культуры (за исключением многолетних трав посева прошлых лет)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 силос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 возделываемые в условиях защищенного грунта (1 культурооборот)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удобрений</w:t>
      </w:r>
      <w:r>
        <w:br/>
      </w:r>
      <w:r>
        <w:rPr>
          <w:rFonts w:ascii="Times New Roman"/>
          <w:b/>
          <w:i w:val="false"/>
          <w:color w:val="000000"/>
        </w:rPr>
        <w:t>
и нормы субсидий на 2013 год</w:t>
      </w:r>
      <w:r>
        <w:br/>
      </w:r>
      <w:r>
        <w:rPr>
          <w:rFonts w:ascii="Times New Roman"/>
          <w:b/>
          <w:i w:val="false"/>
          <w:color w:val="000000"/>
        </w:rPr>
        <w:t>
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реализованных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315"/>
        <w:gridCol w:w="1960"/>
        <w:gridCol w:w="2258"/>
        <w:gridCol w:w="2125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простой, марки "Б" (P-15%; К2О-2%)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очищенный (сульфат калия (К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О-53%)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-не менее 17%)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Биоудобрение "Биобарс-М" сложно-смешанное с микроэлементами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кислород.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98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удобрений</w:t>
      </w:r>
      <w:r>
        <w:br/>
      </w:r>
      <w:r>
        <w:rPr>
          <w:rFonts w:ascii="Times New Roman"/>
          <w:b/>
          <w:i w:val="false"/>
          <w:color w:val="000000"/>
        </w:rPr>
        <w:t>
и нормы субсидий на 2013 год</w:t>
      </w:r>
      <w:r>
        <w:br/>
      </w:r>
      <w:r>
        <w:rPr>
          <w:rFonts w:ascii="Times New Roman"/>
          <w:b/>
          <w:i w:val="false"/>
          <w:color w:val="000000"/>
        </w:rPr>
        <w:t>
на 1 тонну (литр, килограмм) удобрений,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поставщика удобрений и</w:t>
      </w:r>
      <w:r>
        <w:br/>
      </w:r>
      <w:r>
        <w:rPr>
          <w:rFonts w:ascii="Times New Roman"/>
          <w:b/>
          <w:i w:val="false"/>
          <w:color w:val="000000"/>
        </w:rPr>
        <w:t>
(или) у иностранных производителей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4259"/>
        <w:gridCol w:w="2106"/>
        <w:gridCol w:w="2165"/>
        <w:gridCol w:w="2195"/>
      </w:tblGrid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(N-12%:P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 (Ca:Mg:S)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-15%: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О-15%)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АФУ (азотно-фосфорное N-28%: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 - 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 - 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Mg - магний;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сера;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- кислород.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98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Субсидируемые виды гербицидов</w:t>
      </w:r>
      <w:r>
        <w:br/>
      </w:r>
      <w:r>
        <w:rPr>
          <w:rFonts w:ascii="Times New Roman"/>
          <w:b/>
          <w:i w:val="false"/>
          <w:color w:val="000000"/>
        </w:rPr>
        <w:t>
и нормы субсидий на 2013 год</w:t>
      </w:r>
      <w:r>
        <w:br/>
      </w:r>
      <w:r>
        <w:rPr>
          <w:rFonts w:ascii="Times New Roman"/>
          <w:b/>
          <w:i w:val="false"/>
          <w:color w:val="000000"/>
        </w:rPr>
        <w:t>
на 1 килограмм (литр) гербицидов,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у поставщиков гербицидов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161"/>
        <w:gridCol w:w="2210"/>
        <w:gridCol w:w="2210"/>
        <w:gridCol w:w="2191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гербицидов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 (дикамба кислоты, 360 г/л + хлорсульфурон кислоты, 22,2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к.к.р. (2 этиленгексиловый эфир, 2,4-Д кислоты, 950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 к.э. (феноксапроп-п-этил, 140 г/л + фенклоразол-этил (антидот), 35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в.р. (глифосат, 540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Диамин,72% в.р. (2,4-Д диметиламинная соль)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к.э.(2-этилгексиловый эфир, 2,4 дихлорфеноксиуксусной кислоты, 600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супер,12% к.э. (феноксапроп-п-этил, 120 г/л + фенклоразол-этил (антидот), 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 (глифосат, 360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к.э. (2,4-Д кислота в виде 2-этилгексилового эфира, 850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Элант, к.э. (2-этилгексиловый эфир, 2,4-Д кислоты, 564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к.э. (2-этиленгексиловый эфир, 2,4-Д кислоты, 420 г/л + 2-этилгексиловый эфир, дикамбы кислоты, 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Баргузин, 70% в.д.г. (метрибузин, 700 г/л)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в.д.г. (метсульфурон-метил, 600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в.д.г. (клопиралид, 750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Чероки, 75% в.д.г. (тифенсульфурон-метил, 750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к.э. (феноксапроп-п-этил, 100 г/л + фенклоразол-этил (антидот), 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к.э. (галоксифоп-Р-метил, 104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10% в.к. (имазетапир, 100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Рап, в.р. (глифосат, 360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в.д.г. (глифосат, 747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в.р. (глифосат, 360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к.э.(2-этилгексиловый эфир, 2,4 дихлорфеноксиуксусной кислоты)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Диален–Супер, 480, в.р. (диметиламинные соли 2,4-Д, 357 г/л + дикамбы, 124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 (феноксапроп-п-этил, 100 г/л + мефенпир-диэтил (антидот), 27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 (клодинафоп-пропаргил, 80 г/л + антидот, 20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 (глифосат в виде калийной соли, 500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Напалм, в.р. (глифосат, 540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э.м.в. (феноксапроп-п-этил, 140 г/л + клоквинтоцет-мексил, 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48% в.р. (глифосат, 360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к.э. (2 этилгексиловый эфир 2,4-Д кислоты, 850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Пума–Супер, 7,5% э.м.в. (феноксапроп-п-этил, 69 г/л + мефенпир-диэтил (антидот), 75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 натрия, 25 г/л + амидосульфурон, 100 г/л + мефенпир-диэтил (антидот), 250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к.э. (2,4-Д кислота в виде 2-этилгексилового эфир, 905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Праймер, в.д.г. (метсульфурон-метил, 600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Аккурат, в.д.г. (метсульфурон-метил, 600 г/кг)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э.м.в. (феноксапроп-п-этил, 110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(сложный эфир, 410 г/л + флорсулам, 7,4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Бицепс Гарант, к.э. (десмедифам, 70 г/л + фенмедифам, 90 г/л + этомуфезат, 110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в.р.к. (МЦПА кислоты в виде диметиламинной, калиевой и натриевой солей, 500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в.р.к. (пиклорам, 150 г/л + МЦПА, 350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м.э. (флороксипира кислоты, 350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к.э. (2,4-Д кислоты в виде 2-этил-гексилового эфира, 500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в.р.к. (бентазон, 480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к.н.э. (метрибузин, 270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э.м.в. (феноксапроп-п-этил, 100 г/л + клоквинтосет–мексил, (антидот), 20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в.д.г. (метсульфурон-метил, 600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к.э. (хизалофоп-п-этил, 125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в.р. (глифосат, 500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в.д.г. (имазетапир, 450 г/кг + хлоримурон-этил 150 г/кг)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Валсаглиф, в.р. (глифосат, 360 г/л)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в.р. (2,4-Д диметиламинная соль, 720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к.э. (пендиметалин, 330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Сопик, 080, к.э. (клодинафоп-пропаргил, 80 г/л + клоквинтоцет-мексил (антидот), 20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к.э. (пендиметалин, 330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в.р. (глифосат, 540 г/л)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в.д.г. - водно-диспергируемые гранулы;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в.к. - водный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 - водный раствор;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в.р.к. - водорастворимый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масляная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микрокапсулированная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м.э. - микроэмульсия;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к.к.р. - концентрат коллоидного раствора;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к.н.э. - концентрат наноэмульсии;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- концентрат суспензии;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к.э. - концентрат эмульсии;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с.п. - смачивающийся порошок;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с.э. - суспензионная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э.м.в. - эмульсия масляно-водная;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г/л - грамм/литр;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г/кг - грамм/килограмм.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2013 года № 98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</w:t>
      </w:r>
      <w:r>
        <w:br/>
      </w:r>
      <w:r>
        <w:rPr>
          <w:rFonts w:ascii="Times New Roman"/>
          <w:b/>
          <w:i w:val="false"/>
          <w:color w:val="000000"/>
        </w:rPr>
        <w:t>
на частичное возмещение стоимости затрат</w:t>
      </w:r>
      <w:r>
        <w:br/>
      </w:r>
      <w:r>
        <w:rPr>
          <w:rFonts w:ascii="Times New Roman"/>
          <w:b/>
          <w:i w:val="false"/>
          <w:color w:val="000000"/>
        </w:rPr>
        <w:t>
на закладку и выращивание многолетних</w:t>
      </w:r>
      <w:r>
        <w:br/>
      </w:r>
      <w:r>
        <w:rPr>
          <w:rFonts w:ascii="Times New Roman"/>
          <w:b/>
          <w:i w:val="false"/>
          <w:color w:val="000000"/>
        </w:rPr>
        <w:t>
насаждений плодово-ягодных культур по</w:t>
      </w:r>
      <w:r>
        <w:br/>
      </w:r>
      <w:r>
        <w:rPr>
          <w:rFonts w:ascii="Times New Roman"/>
          <w:b/>
          <w:i w:val="false"/>
          <w:color w:val="000000"/>
        </w:rPr>
        <w:t>
Западно-Казахстанской области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2"/>
        <w:gridCol w:w="2208"/>
        <w:gridCol w:w="2102"/>
        <w:gridCol w:w="2102"/>
        <w:gridCol w:w="1976"/>
      </w:tblGrid>
      <w:tr>
        <w:trPr>
          <w:trHeight w:val="285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</w:tr>
      <w:tr>
        <w:trPr>
          <w:trHeight w:val="42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1 420 405</w:t>
            </w:r>
          </w:p>
        </w:tc>
      </w:tr>
      <w:tr>
        <w:trPr>
          <w:trHeight w:val="42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1 474 721</w:t>
            </w:r>
          </w:p>
        </w:tc>
      </w:tr>
      <w:tr>
        <w:trPr>
          <w:trHeight w:val="42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8х4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1 556 143</w:t>
            </w:r>
          </w:p>
        </w:tc>
      </w:tr>
      <w:tr>
        <w:trPr>
          <w:trHeight w:val="42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2 076 077</w:t>
            </w:r>
          </w:p>
        </w:tc>
      </w:tr>
      <w:tr>
        <w:trPr>
          <w:trHeight w:val="420" w:hRule="atLeast"/>
        </w:trPr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1 750 265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475"/>
        <w:gridCol w:w="1298"/>
        <w:gridCol w:w="1453"/>
        <w:gridCol w:w="1608"/>
        <w:gridCol w:w="1454"/>
        <w:gridCol w:w="1675"/>
        <w:gridCol w:w="1588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(1 вегетация)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</w:p>
        </w:tc>
      </w:tr>
      <w:tr>
        <w:trPr>
          <w:trHeight w:val="45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женцы на 1 га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дий (40%)</w:t>
            </w:r>
          </w:p>
        </w:tc>
      </w:tr>
      <w:tr>
        <w:trPr>
          <w:trHeight w:val="42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344002</w:t>
            </w:r>
          </w:p>
        </w:tc>
      </w:tr>
      <w:tr>
        <w:trPr>
          <w:trHeight w:val="42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863921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345568</w:t>
            </w:r>
          </w:p>
        </w:tc>
      </w:tr>
      <w:tr>
        <w:trPr>
          <w:trHeight w:val="42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869743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347897</w:t>
            </w:r>
          </w:p>
        </w:tc>
      </w:tr>
      <w:tr>
        <w:trPr>
          <w:trHeight w:val="42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905677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362271</w:t>
            </w:r>
          </w:p>
        </w:tc>
      </w:tr>
      <w:tr>
        <w:trPr>
          <w:trHeight w:val="42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980265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4367"/>
        <w:gridCol w:w="1696"/>
        <w:gridCol w:w="4285"/>
      </w:tblGrid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</w:p>
        </w:tc>
      </w:tr>
      <w:tr>
        <w:trPr>
          <w:trHeight w:val="375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42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43 596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</w:t>
            </w:r>
          </w:p>
        </w:tc>
      </w:tr>
      <w:tr>
        <w:trPr>
          <w:trHeight w:val="42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</w:t>
            </w:r>
          </w:p>
        </w:tc>
      </w:tr>
      <w:tr>
        <w:trPr>
          <w:trHeight w:val="42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45 003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17 540</w:t>
            </w:r>
          </w:p>
        </w:tc>
      </w:tr>
      <w:tr>
        <w:trPr>
          <w:trHeight w:val="42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52 603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  <w:tr>
        <w:trPr>
          <w:trHeight w:val="42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75 709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