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3c16" w14:textId="bde3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июня 2013 года № 94. Зарегистрировано Департаментом юстиции Западно-Казахстанской области 15 июля 2013 года № 3308.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
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предоставляют районные отделы экономики и финансов (далее – уполномоченный орган)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месте нахождения уполномоченных органов, порядке оказания государственной услуги и ходе их оказания можно получить по адресам,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 потребители могут получить в интернет-ресурсах Министерства регионального развития Республики Казахстан www.minregion.gov.kz, государственного учреждения "Управление экономики и бюджетного планирования Западно-Казахстанской области" www.economica-bko.gov.kz и районных уполномоченных органов, предоставляющих государственную услугу, в разделе "С дипломом в село".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время обслуживания потребителя, оказываемой на месте в день обращения потребителя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потребителя - не более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выдает расписку,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о предоставлении мер социальной поддержки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Текстовое табличное описание последовательности и взаимодействие административных действий (процедур) каждой структурно-функциональной единицы (далее-СФЕ)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473"/>
        <w:gridCol w:w="5113"/>
        <w:gridCol w:w="21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Акжаикского района"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село Чапаево, улица Кунаева,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www.akzhaik-bko.gov.kz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Бокейординского района"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село Сайхин, улица Таира Жарокова,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www.bokeyorda-bko.gov.kz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Бурлинского района Западно-Казахстанской области"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город Аксай, улица Советская,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aksai-bko.gov.kz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экономики и финансов"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Жангала, улица Халыктар Достыгы,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www.zhanakala-bko.gov.kz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"Жанибекский районный отдел экономики и финансов Западно-Казахстанской области"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село Жанибек, улица Гумара Караша,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www.zhanibek-bko.gov.kz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"Зеленовский районный отдел экономики и финансов"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 село Переметное, улица Гагарина,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www.zelenov-bko.gov.kz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Казталовского района"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Казталовка, улица Шарафутдинова,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www.kaztalov-bko.gov.kz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"Каратобинский районный отдел экономики и финансов"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село Каратобе, улица Мухита,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www.karatobe-bko.gov.kz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"Сырымский районный отдел экономики и финансов"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село Жымпиты, улица Казахстанская,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www.syrym-bko.gov.kz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Таскалинского района"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село Таскала, улица Абая,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www.taskala-bko.gov.kz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Теректинского района"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село Федоровка, улица Юбилейная,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www.terekta-bko.gov.kz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экономики и финансов"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село Чингирлау, улица Клышева,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www.chingirlau-bko.gov.kz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1"/>
        <w:gridCol w:w="3200"/>
        <w:gridCol w:w="2823"/>
        <w:gridCol w:w="330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выдает расписку и направляет для рассмотрения в постоянно действующую комиссию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оказании мер социальной поддержки и направляет его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 поверенному (агенту)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Заключает соглашение о предоставлении мер социальной поддержки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2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