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e88c" w14:textId="552e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 по Западно-Казахстанской области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13 декабря 2013 года № 14-4. Зарегистрировано Департаментом юстиции Западно-Казахстанской области 25 декабря 2013 года № 3377. Утратило силу - решением Западно-Казахстанского областного маслихата от 9 декабря 2015 года № 29-8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Западно-Казахстанского областного маслихата от 09.12.2013 года </w:t>
      </w:r>
      <w:r>
        <w:rPr>
          <w:rFonts w:ascii="Times New Roman"/>
          <w:b w:val="false"/>
          <w:i w:val="false"/>
          <w:color w:val="ff0000"/>
          <w:sz w:val="28"/>
        </w:rPr>
        <w:t>№ 29-8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4 июля 2003 года </w:t>
      </w:r>
      <w:r>
        <w:rPr>
          <w:rFonts w:ascii="Times New Roman"/>
          <w:b w:val="false"/>
          <w:i w:val="false"/>
          <w:color w:val="000000"/>
          <w:sz w:val="28"/>
        </w:rPr>
        <w:t>"Об автомобильном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сообщений по Западно-Казахстанской области на 2014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Западно–Казахстанского областного маслихата от 28 августа 2013 года № 12-7 "Об определении перечня социально значимых сообщений по Западно-Казахстанской области на 2013 год" (зарегистрированное в реестре государственной регистрации нормативных правовых актов за № 3341 и опубликованное от 10 сентября 2013 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декабря 2013 года № 14-4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</w:t>
      </w:r>
      <w:r>
        <w:br/>
      </w:r>
      <w:r>
        <w:rPr>
          <w:rFonts w:ascii="Times New Roman"/>
          <w:b/>
          <w:i w:val="false"/>
          <w:color w:val="000000"/>
        </w:rPr>
        <w:t>по Западно-Казахстанской области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1"/>
        <w:gridCol w:w="4400"/>
        <w:gridCol w:w="3112"/>
        <w:gridCol w:w="1687"/>
      </w:tblGrid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социально значимых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Тайпак –Уральск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 – Тайпак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Сайхин –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 – Сайхин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–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Аксай – Уральск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Жангала –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 – Жангала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 –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 –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(через Жалпактал)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Казталовка –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 – Казталовка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(через Жалпактал)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 –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 – Жалпактал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 –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 –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Булдырты –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 – Булдырты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Таскала –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 – Таскала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–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–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 –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 –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