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7ec3" w14:textId="59c7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2012 года № 9-10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января 2013 года № 10-5. Зарегистрировано Департаментом юстиции Западно-Казахстанской области 30 января 2013 года № 3169. Утратило силу решением Уральского городского маслихата Западно-Казахстанской области от 27 февраля 2014 года № 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27.02.2014 № 20-6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2013-2015 годы" от 14 декабря 2012 года № 9-10 (зарегистрированное в Реестре государственной регистрации нормативных правовых актов за № 3124, опубликованное 4 января 2013 года, 10 января 2013 года, 17 января 2013 года, в газете "Жайық үні-Жизнь города" № 1, № 2,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"211 999" заменить цифрой "78 291";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"184 122" заменить цифрой "139 055";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подведомственных государственных учреждений и организаций – 45 067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Потиченко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А. Шыныбеков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10-5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9-10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43"/>
        <w:gridCol w:w="353"/>
        <w:gridCol w:w="308"/>
        <w:gridCol w:w="8126"/>
        <w:gridCol w:w="23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15 953 341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10 491 814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1 521 048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811 246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116 955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592 399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457 652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191 197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0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4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49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278 296</w:t>
            </w:r>
          </w:p>
        </w:tc>
      </w:tr>
      <w:tr>
        <w:trPr>
          <w:trHeight w:val="6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252 296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5 117 747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5 117 747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5 117 747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46"/>
        <w:gridCol w:w="770"/>
        <w:gridCol w:w="770"/>
        <w:gridCol w:w="7230"/>
        <w:gridCol w:w="224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17 206 274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210 572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141 072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49 975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49 975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43 569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43 569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41 892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17 905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127 469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127 469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127 469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127 469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7 797 511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1 875 436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1 875 436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1 525 069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350 367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5 710 662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5 710 662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5 292 081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418 581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211 413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211 413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89 170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1 030 262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963 483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797 402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246 153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6 844 954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3 874 478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3 869 264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2 495 617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1 373 647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1 797 273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1 143 808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786 437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357 371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653 465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653 465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1 173 203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1 173 203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230 230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897 779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478 984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265 277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265 277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265 277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113 907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113 358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105 678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105 678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105 678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445 771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433 611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211 999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211 999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62 340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-1 252 933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