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c0726" w14:textId="48c0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14 декабря 2012 года № 9-10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5 июля 2013 года № 15-2. Зарегистрировано Департаментом юстиции Западно-Казахстанской области 12 июля 2013 года № 3307. Утратило силу решением Уральского городского маслихата Западно-Казахстанской области от 27 февраля 2014 года № 20-6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Уральского городского маслихата Западно-Казахстанской области от 27.02.2014 № 20-6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 городском бюджете на 2013-2015 годы" от 14 декабря 2012 года № 9-10 (зарегистрированное в Реестре государственной регистрации нормативных правовых актов за № 3124, опубликованное 4 января 2013 года, 10 января 2013 года, 17 января 2013 года, в газете "Жайық үні–Жизнь города" № 1, № 2,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20 063 720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10 086 985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65 484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2 202 433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7 708 818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19 893 639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170 081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-170 081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1 565 000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-1 924 137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189 056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"78 291" заменить цифрой "178 291";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"42 150" заменить цифрой "9 559";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"89 170" заменить цифрой "84 376";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"350 367" заменить цифрой "357 648";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"1 010 836" заменить цифрой "1 361 770";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"157 367" заменить цифрой "522 367";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восемнадцатым, девятнадцатым, двадцатым, двадцать первым, двадцать вторым, двадцать третьим, двадцать четвертым, двадцать пятым, двадцать шестым, двадцать седьмым, двадцать восьмым 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социальную адаптацию лиц, не имеющих определенного местожительства – 10 027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культурно-досуговой работы – 4 714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благоустройства города и населенных пунктов – 245 058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коммунального жилищного фонда – 75 538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спорта и туризма – 69 310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72 735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инженерной инфраструктуры в рамках программы "Развитие регионов" – 123 045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215 502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населенных пунктов – 431 516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– 413 712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"312 067" заменить цифрой "1 924 137";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К. Кощанов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Cекретарь маслихата              М. Сатыбалдиев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2013 года № 15-2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9-10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443"/>
        <w:gridCol w:w="353"/>
        <w:gridCol w:w="308"/>
        <w:gridCol w:w="8126"/>
        <w:gridCol w:w="2342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20 063 720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10 086 985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3 948 941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3 948 941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3 743 794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3 743 794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1 521 048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811 246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116 955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592 399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457 652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191 197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60 295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177 985</w:t>
            </w:r>
          </w:p>
        </w:tc>
      </w:tr>
      <w:tr>
        <w:trPr>
          <w:trHeight w:val="3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28 175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94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415 431</w:t>
            </w:r>
          </w:p>
        </w:tc>
      </w:tr>
      <w:tr>
        <w:trPr>
          <w:trHeight w:val="3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415 431</w:t>
            </w:r>
          </w:p>
        </w:tc>
      </w:tr>
      <w:tr>
        <w:trPr>
          <w:trHeight w:val="3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65 484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34 215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6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33 970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0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103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6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предприятий нефтяного сектора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31 059</w:t>
            </w:r>
          </w:p>
        </w:tc>
      </w:tr>
      <w:tr>
        <w:trPr>
          <w:trHeight w:val="42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31 059</w:t>
            </w:r>
          </w:p>
        </w:tc>
      </w:tr>
      <w:tr>
        <w:trPr>
          <w:trHeight w:val="49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2 202 433</w:t>
            </w:r>
          </w:p>
        </w:tc>
      </w:tr>
      <w:tr>
        <w:trPr>
          <w:trHeight w:val="66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1 950 137</w:t>
            </w:r>
          </w:p>
        </w:tc>
      </w:tr>
      <w:tr>
        <w:trPr>
          <w:trHeight w:val="64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1 950 137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252 296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235 296</w:t>
            </w:r>
          </w:p>
        </w:tc>
      </w:tr>
      <w:tr>
        <w:trPr>
          <w:trHeight w:val="34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9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7 708 818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7 708 818</w:t>
            </w:r>
          </w:p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7 708 818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538"/>
        <w:gridCol w:w="757"/>
        <w:gridCol w:w="757"/>
        <w:gridCol w:w="298"/>
        <w:gridCol w:w="6854"/>
        <w:gridCol w:w="2288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19 893 639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215 792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148 867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15 455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15 455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84 951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83 601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48 461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48 461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39 392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39 392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27 760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27 533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27 533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27 533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41 892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23 087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23 087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23 087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18 805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18 805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17 905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128 538</w:t>
            </w:r>
          </w:p>
        </w:tc>
      </w:tr>
      <w:tr>
        <w:trPr>
          <w:trHeight w:val="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128 538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128 538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128 538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7 855 995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1 908 930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1 908 930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1 551 282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357 648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5 700 342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5 700 342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5 278 744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421 598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246 723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246 658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69 262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84 376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53 090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900 838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827 450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661 369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105 018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80 399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144 180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49 114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105 623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123 050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166 081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166 081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73 388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73 388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71 938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8 394 645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4 006 372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30 927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3 954 373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2 573 519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1 380 854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 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2 556 574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1 581 615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965 997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615 618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974 959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962 224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1 831 699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1 485 849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230 230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1 186 305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67 119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345 850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345 850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637 670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285 077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284 957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284 957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200 192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65 882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134 310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134 310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111 286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81 985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79 589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41 115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56 272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33 993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  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84 881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84 881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62 720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618 983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611 303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611 303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39 827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571 476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914 832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901 751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178 291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178 291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588 260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кондоминиум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  в рамках Программы "Развитие регионов"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521 375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135 200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135 200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20 383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170 081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-170 081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