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a9c1" w14:textId="27fa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2012 года № 9-10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ноября 2013 года № 18-2. Зарегистрировано Департаментом юстиции Западно-Казахстанской области 27 ноября 2013 года № 3365. Утратило силу решением Уральского городского маслихата Западно-Казахстанской области от 27 февраля 2014 года № 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27.02.2014 № 20-6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14 декабря 2012 года № 9-10 "О городском бюджете на 2013-2015 годы" (зарегистрированное в Реестре государственной регистрации нормативных правовых актов за № 3124, опубликованное 4 января 2013 года в газете "Жайық үні – Жизнь города")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20 308 029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10 086 985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156 484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2 361 838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7 702 722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20 087 948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220 081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-220 081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1 515 000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-1 924 137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189 056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"178 291" заменить цифрами "78 291";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"1 373 647" заменить цифрами "1 370 669";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"2 495 617" заменить цифрами "2 434 984";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социальную адаптацию лиц, не имеющих определенного местожительства – 10 027 тысяч тенге;"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услуги по обеспечению деятельности акима района в городе, города районного значения, поселка, села, сельского округа – 6 772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услуги по реализации государственной политики на местном уровне в сфере сельского хозяйства – 743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"1 565 000" заменить цифрами "1 515 000";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перечень бюджетных программ поселков и сельского округа на 2013 год, согласно приложению 5.".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Наугольнов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М. Сатыбалдиев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2013 года № 18-2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9-10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443"/>
        <w:gridCol w:w="353"/>
        <w:gridCol w:w="308"/>
        <w:gridCol w:w="8126"/>
        <w:gridCol w:w="234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20 308 029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10 086 985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3 743 794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3 743 794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1 785 631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1 027 246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113 538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644 399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360 632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122 591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158 271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247 868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247 868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156 484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0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03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122 059</w:t>
            </w:r>
          </w:p>
        </w:tc>
      </w:tr>
      <w:tr>
        <w:trPr>
          <w:trHeight w:val="4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122 059</w:t>
            </w:r>
          </w:p>
        </w:tc>
      </w:tr>
      <w:tr>
        <w:trPr>
          <w:trHeight w:val="49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2 361 838</w:t>
            </w:r>
          </w:p>
        </w:tc>
      </w:tr>
      <w:tr>
        <w:trPr>
          <w:trHeight w:val="6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1 950 137</w:t>
            </w:r>
          </w:p>
        </w:tc>
      </w:tr>
      <w:tr>
        <w:trPr>
          <w:trHeight w:val="6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1 950 137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411 701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394 701</w:t>
            </w:r>
          </w:p>
        </w:tc>
      </w:tr>
      <w:tr>
        <w:trPr>
          <w:trHeight w:val="3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9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7 702 722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7 702 722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538"/>
        <w:gridCol w:w="757"/>
        <w:gridCol w:w="757"/>
        <w:gridCol w:w="298"/>
        <w:gridCol w:w="6854"/>
        <w:gridCol w:w="228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20 087 948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226 227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159 652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88 764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87 414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55 433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39 042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7 961 933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1 931 245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1 931 245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1 573 597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357 648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5 729 967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5 729 967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5 305 168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300 721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300 656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906 947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830 645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691 455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156 317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141 208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8 531 184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3 944 609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3 890 762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2 512 886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1 377 876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2 555 351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1 580 392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964 872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615 520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974 959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962 224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2 031 224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1 685 374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1 348 475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345 850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345 850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659 611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303 940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200 192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109 880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616 304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608 623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608 623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571 048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816 244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802 715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78 291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78 291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589 224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"Развитие регионов"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521 375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-220 081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2013 года № 18-2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9-10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17"/>
        <w:gridCol w:w="750"/>
        <w:gridCol w:w="839"/>
        <w:gridCol w:w="416"/>
        <w:gridCol w:w="416"/>
        <w:gridCol w:w="8604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 Зачаганск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 Круглоозерный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Желаевского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