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067c" w14:textId="85b0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декабря 2012 года № 9-10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декабря 2013 года № 19-2. Зарегистрировано Департаментом юстиции Западно-Казахстанской области 26 декабря 2013 года № 3383. Утратило силу решением Уральского городского маслихата Западно-Казахстанской области от 27 февраля 2014 года № 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27.02.2014 № 20-6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14 декабря 2012 года № 9-10 "О городском бюджете на 2013-2015 годы" (зарегистрированное в Реестре государственной регистрации нормативных правовых актов за № 3124, опубликованное 4 января 2013 года в газете "Жайық үні–Жизнь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20 906 321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10 086 985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156 484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2 361 838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8 301 014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20 722 767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183 554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-183 554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1 551 527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-1 924 137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189 056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"78 291 тысяч" заменить цифрой "78 236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"139 055 тысяч" заменить цифрой "143 848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"9 559 тысяч" заменить цифрой "7 027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"15 762 тысячи" заменить цифрой "14 096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"1 370 669 тысяч" заменить цифрой "1 963 860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"2 434 984 тысяч" заменить цифрой "2 737 062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"1 905 тысяч" заменить цифрой "1 888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"522 367 тысяч" заменить цифрой "491 802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"4 714 тысяч" заменить цифрой "4 486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"245 058 тысяч" заменить цифрой "147 994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"72 735 тысяч" заменить цифрой "72 064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"123 045 тысяч" заменить цифрой "18 410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"215 502 тысячи" заменить цифрой "203 565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"413 712 тысяч" заменить цифрой "397 784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"1 515 000 тысяч" заменить цифрой "1 551 527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Наугольнов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М. Сатыбалдиев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19-2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9-10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43"/>
        <w:gridCol w:w="353"/>
        <w:gridCol w:w="308"/>
        <w:gridCol w:w="8126"/>
        <w:gridCol w:w="234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20 906 321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10 086 985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3 743 794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1 785 631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1 027 246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113 538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644 399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360 632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122 591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158 271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247 868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247 868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156 484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34 215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0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03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122 059</w:t>
            </w:r>
          </w:p>
        </w:tc>
      </w:tr>
      <w:tr>
        <w:trPr>
          <w:trHeight w:val="42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122 059</w:t>
            </w:r>
          </w:p>
        </w:tc>
      </w:tr>
      <w:tr>
        <w:trPr>
          <w:trHeight w:val="49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2 361 838</w:t>
            </w:r>
          </w:p>
        </w:tc>
      </w:tr>
      <w:tr>
        <w:trPr>
          <w:trHeight w:val="66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6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1 950 137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411 701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394 701</w:t>
            </w:r>
          </w:p>
        </w:tc>
      </w:tr>
      <w:tr>
        <w:trPr>
          <w:trHeight w:val="3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9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8 301 014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8 301 014</w:t>
            </w:r>
          </w:p>
        </w:tc>
      </w:tr>
      <w:tr>
        <w:trPr>
          <w:trHeight w:val="37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8 301 014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538"/>
        <w:gridCol w:w="757"/>
        <w:gridCol w:w="757"/>
        <w:gridCol w:w="298"/>
        <w:gridCol w:w="6854"/>
        <w:gridCol w:w="228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20 722 767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226 227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159 652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88 764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87 414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55 433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39 042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30 065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38 992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7 962 528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1 931 245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1 931 245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1 573 597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357 648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5 733 094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5 733 094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5 308 295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298 124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906 947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830 645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691 455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156 317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141 208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139 190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9 316 781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4 839 878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4 786 031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2 814 964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1 971 067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2 542 743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1 580 392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964 872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615 520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962 351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950 287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1 934 160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1 685 374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1 348 475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659 383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303 712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303 592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303 592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200 192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134 310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109 880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600 376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592 695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592 695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555 120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680 972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667 443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589 207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"Развитие регионов"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521 375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24 739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20 383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183 554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