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0e1e" w14:textId="ec70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12 февраля 2013 года № 60. Зарегистрировано Департаментом юстиции Западно-Казахстанской области 19 марта 2013 года № 3214. Утратило силу постановлением акимата Акжаикского района Западно-Казахстанской области от 24 мая 2013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Акжаикского района Западно-Казахстанской области от 24.05.2013 № 181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процедурах",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социальной защиты: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постановка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учет граждан, пострадавших вследствие ядерных испытаний на Семипалатинском испытательном ядерном полигоне";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протезно-ортопедической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государственных пособий семьям, имеющим детей до 18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жилищной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обслуживание на дому для одиноких, одиноко проживающих престарелых, инвалидов и детей инвалидов, нуждающихся в постороннем уходе и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социальной помощи специалистам социальной сферы, проживающим в сельской местности, по приобретению топлива";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справки, подтверждающей принадлежность заявителя (семьи) к получателям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направлений лицам на участие в активных формах содействия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Т. Шиниязова.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Турегалиев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60 от 12 февраля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 на учет</w:t>
      </w:r>
      <w:r>
        <w:br/>
      </w:r>
      <w:r>
        <w:rPr>
          <w:rFonts w:ascii="Times New Roman"/>
          <w:b/>
          <w:i w:val="false"/>
          <w:color w:val="000000"/>
        </w:rPr>
        <w:t>
безработных граждан"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"Регистрация и постановка на учет безработных граждан"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и постановка на учет безработных граждан" (далее - государственная услуга) предоставляется государственным учреждением "Акжаикский районный 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а также образцы их заполнения располагаются на стендах в уполномоченных органах, а также на интернет-ресурсе Министерства труда и социальной защиты населения Республики Казахстан: http: www.enbek.gov.kz.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 Акжаикский район, село Чапаево, улица имени Д. Кунаева, 35, аr_sobez@mail.ru телефон 8(71136)92345, 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регистрация и постановка на учет в качестве безработного в электронном виде,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- потребитель).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не позднее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8.30 часов до 18.30 часов, с обеденным перерывом с 12.30 часов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специалистов (фамилия,имя, отчество, номер кабинета), предоставляющих государственные услуги, располагаются в здании уполномоченных органов в доступном для восприятия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 по месту проживания потребителя.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Для людей с ограниченными возможностями при входе должен иметься пандус.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45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и выдача талона</w:t>
            </w:r>
          </w:p>
        </w:tc>
        <w:tc>
          <w:tcPr>
            <w:tcW w:w="4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 и передача документов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резолюции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постановка на учет безработного в электронном виде, данные потребителя заносятся в карточку персонального учета (компьютерную базу данных), либо мотивированный ответ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не позднее десяти рабочих дней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учет граждан, пострадавших</w:t>
      </w:r>
      <w:r>
        <w:br/>
      </w:r>
      <w:r>
        <w:rPr>
          <w:rFonts w:ascii="Times New Roman"/>
          <w:b/>
          <w:i w:val="false"/>
          <w:color w:val="000000"/>
        </w:rPr>
        <w:t>
вследствие ядерных испытаний на Семипалатинском</w:t>
      </w:r>
      <w:r>
        <w:br/>
      </w:r>
      <w:r>
        <w:rPr>
          <w:rFonts w:ascii="Times New Roman"/>
          <w:b/>
          <w:i w:val="false"/>
          <w:color w:val="000000"/>
        </w:rPr>
        <w:t>
испытательном ядерном полигоне"</w:t>
      </w:r>
    </w:p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"Регистрация и учет граждан, пострадавших вследствие ядерных испытаний на Семипалатинском испытательном ядерном полигоне"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и учет граждан, пострадавших вследствие ядерных испытаний на Семипалатинском испытательном ядерном полигоне" (далее - государственная услуга) предоставляется государственным учреждением "Акжаикский районный отдел занятости и социальных программ" (далее – рабочий орган специальной комиссии), а также через отдел Акжаикского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(далее-Закон),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рабочего органа специальной комиссии,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рабочего органа специальной комиссии: Индекс 090100, Западно-Казахстанская область, Акжаикский район, село Чапаево, улица Д. Кунаева, 35, аr_sobez@ mail.ru телефон 8(71136)92345, 92222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090100, Западно-Казахстанская область, Акжаикский район, село Чапаево, улица Акжаикский переулок,2, телефон: 8(71136)92580, 92582.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6.Государственная услуга оказывается следующим физическим лицам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(1949-1965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территории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лиц, указанных во втором и третьем абзацах настоящего пункта, признанным инвалидами или имеющим заболевания, при установлении причинной связи между их состоянием здоровья и фактом пребывания одного из родителей на указанных в Законе зонах.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(далее- уведомление), либо мотивированный ответ об отказе в предоставлении государственной услуги на бумажном носителе.</w:t>
      </w:r>
    </w:p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рабочий орган специальной комиссии -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потребителем государственной услуги, оказываемой на месте в день обращения потребителя -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рабочего органа специальной комиссий: ежедневно с 8.30 часов до 18.30 часов, с обеденным перерывом с 12.30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рабочего органа специальной комиссии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рабочего органа специальной комиссии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рабочем органе специальной комиссии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рабочий орган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полигоне"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3733"/>
        <w:gridCol w:w="37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рабочего органа специальной комиссии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орган специальной комиссий</w:t>
            </w:r>
          </w:p>
        </w:tc>
      </w:tr>
      <w:tr>
        <w:trPr>
          <w:trHeight w:val="138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передача сотруднику рабочего органа специальной комиссии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рабочий орган специальной комиссии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рабочему органу специальной комиссии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рабочего органа специальной комиссий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рабочий орган специальной комиссии - не более двадцати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не более двадцати календарных дней (день приема и выдачи документа(результата) государственной услуги не входит в срок оказания государственной услуги);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полигоне"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им протезно-ортопедической</w:t>
      </w:r>
      <w:r>
        <w:br/>
      </w:r>
      <w:r>
        <w:rPr>
          <w:rFonts w:ascii="Times New Roman"/>
          <w:b/>
          <w:i w:val="false"/>
          <w:color w:val="000000"/>
        </w:rPr>
        <w:t>
помощи"</w:t>
      </w:r>
    </w:p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предоставления им протезно-ортопедической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 протезно-ортопедической помощи" (далее - государственная услуга) предоставляется государственным учреждением "Акжаикский районный отдел занятости и социальных программ" (далее – уполномоченный орган), а также через отдел Акжаикского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Кунаева, 35, аr_sobez@mail.ru, телефон: 8(71136)92345, 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090100, Западно-Казахстанская область, Акжаикский 1 район, село Чапаево, улица Акжаикский переулок, 2, телефон: 8(71136)92580, 92582.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инвалидов для предоставления протезно-ортопедической помощи (далее - уведомление), либо мотивированный ответ об отказе в предоставлении услуги на бумажном носителе.</w:t>
      </w:r>
    </w:p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потребителя,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9-00 до 18-30 часов, с перерывом на обед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органа, где имеются стулья, столы, информационные стенды с образцами заполненных форм заявлений,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 ожидания, информационные стенды с образцами заполненных форм заявлений,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в том числе пожарной безопасности.</w:t>
      </w:r>
    </w:p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(взаимодействие)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протезно-ортопедической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3693"/>
        <w:gridCol w:w="36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72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талона.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уполномоченном органе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протезно-ортопедической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обеспечения их сурдо-тифлотехническими</w:t>
      </w:r>
      <w:r>
        <w:br/>
      </w:r>
      <w:r>
        <w:rPr>
          <w:rFonts w:ascii="Times New Roman"/>
          <w:b/>
          <w:i w:val="false"/>
          <w:color w:val="000000"/>
        </w:rPr>
        <w:t>
средствами и обязательными гигиеническими</w:t>
      </w:r>
      <w:r>
        <w:br/>
      </w:r>
      <w:r>
        <w:rPr>
          <w:rFonts w:ascii="Times New Roman"/>
          <w:b/>
          <w:i w:val="false"/>
          <w:color w:val="000000"/>
        </w:rPr>
        <w:t>
средствами"</w:t>
      </w:r>
    </w:p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обеспечения их сурдо-тифлотехническими средствами и обязательными гигиеническими средствами" (далее - государственная услуга) оказывается государственным учреждением "Акжаикский районный отдел занятости и социальных программ" (далее – уполномоченный орган), а также через отдел Акжаикского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Кунаева, 35, аr_sobez@mail.ru, телефон 8(71136)92345, 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090100, Западно-Казахстанская область, Акжаикский район, село Чапаево, улица Акжаикский переулок, 2, телефон: 8(71136)92580, 92582.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сурдо-техническими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второй, третьей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нуждающимся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инвалидов для обеспечения их сурдо-тифлотехническими и обязательными гигиеническими средствами (далее - уведомление), либо мотивированный ответ об отказе в предоставлении услуги на бумажном носителе.</w:t>
      </w:r>
    </w:p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 не более 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8.30 часов до 18.30 часов, с обеденным перерывом с 12.30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органа, где имеются стулья, столы, информационные стенды с образцами заполненных форм заявлений,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 ожидания, информационные стенды с образцами заполненных форм заявлений, предусмотрены условия для обслуживания потребителей с ограниченными возможностями. Помещения уполномоченного органа и центра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3713"/>
        <w:gridCol w:w="3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84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2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государственной услуги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уполномоченный орган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(дата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государственных пособий</w:t>
      </w:r>
      <w:r>
        <w:br/>
      </w:r>
      <w:r>
        <w:rPr>
          <w:rFonts w:ascii="Times New Roman"/>
          <w:b/>
          <w:i w:val="false"/>
          <w:color w:val="000000"/>
        </w:rPr>
        <w:t>
семьям, имеющим детей до 18 лет"</w:t>
      </w:r>
    </w:p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государственных пособий семьям, имеющим детей до 18 лет"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государственных пособий семьям, имеющим детей до 18 лет" (далее - государственная услуга) оказывается государственным учреждением "Акжаикский районный 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аким аульного округа принимает документы у потребителя и направляет в уполномоченный орган. Также государственная услуга предоставляется через отдел Акжаикского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аульного округа,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Кунаева, 35, аr_sobez@mail.ru, телефон 8(71136)92345, 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аульных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090100, Западно-Казахстанская область, Акжаикский район, село Чапаево, улица Акжаикский переулок, 2, телефон: 8(71136)92580, 92582.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 назначении пособия на детей до 18 лет (далее – уведомление), либо мотивированный ответ об отказе в предоставлении государственной услуги на бумажном носителе.</w:t>
      </w:r>
    </w:p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аульного округа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 в уполномоченном органе, у акима аульного округа и в центре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 - не более 15 минут в уполномоченном органе, у акима аульного округа и в центре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или акима аульного округа: ежедневно с 8.30 часов до 18.30 часов, с обеденным перерывом с 12.30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или акима аульного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органа, акима аульного округа и центра соответствуют санитарно-эпидемиологическим нормам, требованиям к безопасности зданий, в том числе пожарной безопасности, режим помещения – свободный.</w:t>
      </w:r>
    </w:p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аульного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18 лет"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аппаратов акимов аульных</w:t>
      </w:r>
      <w:r>
        <w:br/>
      </w:r>
      <w:r>
        <w:rPr>
          <w:rFonts w:ascii="Times New Roman"/>
          <w:b/>
          <w:i w:val="false"/>
          <w:color w:val="000000"/>
        </w:rPr>
        <w:t>
округов Акжаикского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3607"/>
        <w:gridCol w:w="4596"/>
        <w:gridCol w:w="2663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73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Акжолского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090116, Западно-Казахстанская область, Акжаикский район, село Лбищенск, улица Кунаева 21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87113691006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090101, Западно-Казахстанская область, Акжаикский район, село Аксуат, улица Октябрьская 27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87113651924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090102, Западно-Казахстанская область, Акжаикский район, село Алгабас, улица Е. Оракбаева, 70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87113693500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Алмалинского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090103, Западно-Казахстанская область, Акжаикский район, село Алмалы, улица Абылайхана 54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87113621832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Базартюбинского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090105, Западно-Казахстанская область, Акжаикский район, село Базартюбе, улица О. Кадыргалиева 49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87113625171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Базаршоланского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090106, Западно-Казахстанская область, Акжаикский район, село Базаршолан, улица Жамбыла 21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87113652505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Бударинского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090107, Западно-Казахстанская область, Акжаикский район, село Бударино, улица Чапаево 11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87113697776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Есенсайского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090108, Западно-Казахстанская область, Акжаикский район, село Есенсай, улица Тәуелсіздік 24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87113652485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Жаикского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090109, Западно-Казахстанская область, Акжаикский район, село Жаик, улица Жаксыгулова, 21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87113650049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Жамбульского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090110, Западно-Казахстанская область, Акжаикский район, село Жамбыл, улица Жагалау 5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87113650552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Жанабулакского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090111, Западно-Казахстанская область, Акжаикский район, село Жанабулак улица М. Абатова 50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87113696700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Кабыршактинского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090113, Западно-Казахстанская область, Акжаикский район, село Первомайск, улица Чапаева 27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87113693112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Караултюбинского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090114, Западно-Казахстанская область, Акжаикский район, село Караултобе, улица Т. Масина 8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87113647256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87113647148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Курайлысайского ауыльного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090115, Западно-Казахстанская область, Акжаикский район, село Ж. Молдагалиева, улица Ж. Молдагалиева 6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87113623322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Мергеневского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090117, Западно-Казахстанская область, Акжаикский район, село Мергенево, улица Курмангазы 12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87113681146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Сартогайского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090112, Западно-Казахстанская область, Акжаикский район, село Жанама, улица Ленина 14/3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87113621345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Тайпакского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090119, Западно-Казахстанская область, Акжаикский район, село Тайпак, улица Ленина 37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87113621712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аульного округа"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090100, Западно-Казахстанская область, Акжаикский район, село Чапаево, улица Кунаева 35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87113692391</w:t>
            </w:r>
          </w:p>
        </w:tc>
      </w:tr>
    </w:tbl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18 лет"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2533"/>
        <w:gridCol w:w="2493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8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9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уполномочен-ного органа на подписание уведомление, либо мотивирован-ный ответ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на бумажном носителе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мотивирован-ный ответ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на бумажном носителе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мотивирован-ный ответ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уполномоченный орган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 по месту жительства - не более тридцати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18 лет"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уполномоченный орган и акиму аульного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государственной адресной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помощи"</w:t>
      </w:r>
    </w:p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государственной адресной социальной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государственной адресной социальной помощи" (далее – государственная услуга), предоставляется государственным учреждением "Акжаикский районный отдел занятости и социальных программ" (далее – уполномоченный орган). При отсутствии уполномоченного органа по месту жительства аким аульного округа принимает документы у потребителя и направляет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аульного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Кунаева, 35, аr_sobez@mail.ru телефон 8(71136)92345, 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аульных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 назначении государственной адресной социальной помощи (далее - уведомление), либо мотивированный ответ об отказе в предоставлении государственной услуги на бумажном носителе.</w:t>
      </w:r>
    </w:p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аульного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акима аульного округа: ежедневно с 8-30 часов до 18-30 часов, с обеденным перерывом с 12-30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помещении уполномоченного органа или акима аульного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аульного округа соответствуют санитарно-эпидемиологическим нормам, требованиям к безопасности зданий, в том числе пожарной безопасности, режим помещений - свободный.</w:t>
      </w:r>
    </w:p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или у акима аульного округа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аппаратов акимов аульных</w:t>
      </w:r>
      <w:r>
        <w:br/>
      </w:r>
      <w:r>
        <w:rPr>
          <w:rFonts w:ascii="Times New Roman"/>
          <w:b/>
          <w:i w:val="false"/>
          <w:color w:val="000000"/>
        </w:rPr>
        <w:t>
округов Акжаикского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3795"/>
        <w:gridCol w:w="4615"/>
        <w:gridCol w:w="2662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Акжолского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090116, Западно-Казахстанская область, Акжаикский район, село Лбищенск, улица Кунаева 21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87113691006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090101, Западно-Казахстанская область, Акжаикский район, село Аксуат, улица Октябрьская 27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87113651924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090102, Западно-Казахстанская область, Акжаикский район, село Алгабас, улица Е. Оракбаева 70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Алмалинского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090103, Западно-Казахстанская область, Акжаикский район, село Алмалы, улица Абылайхана 54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87113621832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Базартюбинского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090105, Западно-Казахстанская область, Акжаикский район, село Базартюбе, улица О. Кадыргалиева 49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87113625171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Базаршоланского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090106, Западно-Казахстанская область, Акжаикский район, село Базаршолан, улица Жамбыла 21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87113652505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Бударинского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090107, Западно-Казахстанская область, Акжаикский район, село Бударино, улица Чапаево 11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87113697776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Есенсайского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090108, Западно-Казахстанская область, Акжаикский район, село Есенсай, улица Тәуелсіздік 24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87113652485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Жаикского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090109, Западно-Казахстанская область, Акжаикский район, село Жаик, улица Жаксыгулова 21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87113650049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Жамбульского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090110, Западно-Казахстанская область, Акжаикский район, село Жамбыл, улица Жагалау 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87113650552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Жанабулакского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090111, Западно-Казахстанская область, Акжаикский район, село Жанабулак улица М. Абатова 50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87113696700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Кабыршактинского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090113, Западно-Казахстанская область, Акжаикский район, село Первомайск, улица Чапаева 27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87113693112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Караултюбинского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090114, Западно-Казахстанская область, Акжаикский район, село Караултобе, улица Т. Масина 8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87113647256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87113647148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Курайлысайского ауыльного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090115, Западно-Казахстанская область, Акжаикский район, село Ж. Молдагалиева, улица Ж. Молдагалиева 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87113623322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Мергеневского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090117, Западно-Казахстанская область, Акжаикский район, село Мергенево, улица Курмангазы 12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87113681146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Сартогайского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090112, Западно-Казахстанская область, Акжаикский район, село Жанама, улица Ленина, 14/3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87113621345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Тайпакского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090119, Западно-Казахстанская область, Акжаикский район, село Тайпак, улица Ленина 37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87113621712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аульного округа"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090100, Западно-Казахстанская область, Акжаикский район, село Чапаево, улица Кунаева 35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87113692391</w:t>
            </w:r>
          </w:p>
        </w:tc>
      </w:tr>
    </w:tbl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3913"/>
        <w:gridCol w:w="31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87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 о назначении АСП,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уведомление о назначении АСП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 о назначении АСП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уполномоченный орган - в течение семи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 по месту жительства - не позднее двадцати двух рабочих дней;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им услуги индивидуального</w:t>
      </w:r>
      <w:r>
        <w:br/>
      </w:r>
      <w:r>
        <w:rPr>
          <w:rFonts w:ascii="Times New Roman"/>
          <w:b/>
          <w:i w:val="false"/>
          <w:color w:val="000000"/>
        </w:rPr>
        <w:t>
помощника для инвалидов первой группы,</w:t>
      </w:r>
      <w:r>
        <w:br/>
      </w:r>
      <w:r>
        <w:rPr>
          <w:rFonts w:ascii="Times New Roman"/>
          <w:b/>
          <w:i w:val="false"/>
          <w:color w:val="000000"/>
        </w:rPr>
        <w:t>
имеющих затруднение в передвижении,</w:t>
      </w:r>
      <w:r>
        <w:br/>
      </w:r>
      <w:r>
        <w:rPr>
          <w:rFonts w:ascii="Times New Roman"/>
          <w:b/>
          <w:i w:val="false"/>
          <w:color w:val="000000"/>
        </w:rPr>
        <w:t>
и специалиста жестового языка</w:t>
      </w:r>
      <w:r>
        <w:br/>
      </w:r>
      <w:r>
        <w:rPr>
          <w:rFonts w:ascii="Times New Roman"/>
          <w:b/>
          <w:i w:val="false"/>
          <w:color w:val="000000"/>
        </w:rPr>
        <w:t>
для инвалидов по слуху"</w:t>
      </w:r>
    </w:p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оказывается государственным учреждением "Акжаикский районный 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Кунаева, 35, аr_sobez@ mail.ru, телефон 8(71136)92345, 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проживающих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 (далее – уведомление), либо мотивированный ответ об отказе в предоставлении услуги на бумажном носителе.</w:t>
      </w:r>
    </w:p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8.30 часов до 18.30 часов, с обеденным перерывом с 12-30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органа,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и доставка уведомления об оформлении (отказе в оформлении)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услуги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специалиста жестового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языка для инвалидов по слуху"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54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12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5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</w:t>
            </w:r>
          </w:p>
        </w:tc>
      </w:tr>
    </w:tbl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услуги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специалиста жестового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языка для инвалидов по слуху"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579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им кресла-коляски"</w:t>
      </w:r>
    </w:p>
    <w:bookmarkStart w:name="z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предоставления им кресла-коляски"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 кресла-коляски" (далее - государственная услуга) предоставляется государственным учреждением "Акжаикский районный 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090500, Западно-Казахстанская область, Акжаикский район, село Чапаево, улица Д. Кунаева, 35, аr_sobez@ mail.ru телефон 8(71136)92345, 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предоставления кресло-коляски (далее - уведомление), либо мотивированный ответ об отказе в предоставлении услуг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заявлений инвалидов, индивидуальных программ реабилитации инвалидов, разработанных территориальным подразделением Комитета по контролю и социальной защиты Министерства труда и социальной защиты населения, управления координации занятости и социальных программ областей, управления занятости и социальных программ города республиканского значения, столицы определяют потребность кресел-колясок с указанием их перечня и количества и в соответствии с законодательством Республики Казахстан о государственных закупках производят их закуп.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кресел-колясок осуществляют уполномоченный орган по списку с указанием фамилии, имени, отчества инвалида, номера пенсионного удостоверения, даты рождения, места проживания, наименование полученной кресло-коляски, даты получения, отметки в получении.</w:t>
      </w:r>
    </w:p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8.30 часов до 18.30 часов, с обеденным перерывом с 12-30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7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7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8"/>
        <w:gridCol w:w="53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21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5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мотивированного ответа об отказе в предоставлении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мотивированного ответа об отказе в предоставлении государственных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</w:t>
            </w:r>
          </w:p>
        </w:tc>
      </w:tr>
    </w:tbl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833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обеспечения их санаторно-курортным лечением"</w:t>
      </w:r>
    </w:p>
    <w:bookmarkStart w:name="z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обеспечения их санаторно-курортным лечением"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обеспечения их санаторно-курортным лечением" (далее - государственная услуга) предоставляется государственным учреждением "Акжаикский районный 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Кунаева, 35, аr_sobez@mail.ru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телефон 8(71136)92345, 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и детьми-инвалидами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обеспечения санаторно-курортным лечением (далее - уведомление), либо мотивированный ответ об отказе в предоставлении услуги на бумажном носителе.</w:t>
      </w:r>
    </w:p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8.30 часов до 18.30 часов, с обеденным перерывом с 12-30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 талон,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4"/>
        <w:gridCol w:w="57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230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5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</w:t>
            </w:r>
          </w:p>
        </w:tc>
      </w:tr>
    </w:tbl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833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жилищной помощи"</w:t>
      </w:r>
    </w:p>
    <w:bookmarkStart w:name="z8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жилищной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жилищной помощи" (далее – государственная услуга) оказывается государственным учреждением "Акжаикский районный отдел занятости и социальных программ" (далее – уполномоченный орган), а также через отдел Акжаикского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обеспечении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Агентства Республики Казахстан по делам строительства и жилищно-коммунального хозяйства по адресу: www.ads.gov.kz, на стендах уполномоченного органа,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 www.con.gov.kz;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090500, Западно-Казахстанская область, Акжаикский район, село Чапаево, улица Д. Кунаева, 35, аr_sobez@mail.ru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 8(71136)92345,92222.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090100, Западно-Казахстанская область, Акжаикский район, село Чапаево, улица Акжаикский переулок, 2, телефон: 8(71136)92580, 92582.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получатель государственной услуги).</w:t>
      </w:r>
    </w:p>
    <w:bookmarkStart w:name="z8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государственных услуг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календарных дней (день приема и выдачи документа (результата) государственной услуги не входит в срок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понедельника по пятницу включительно, кроме выходных и праздничных дней, с 8-30 до 18-30 часов, обед с 12-30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веб-портала электронного правительства адрес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8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государственных услуг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получателю государственной услуге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регистрации, места и получения получателем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3473"/>
        <w:gridCol w:w="38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39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проверка документов, регистрация и выдача расписки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проверка документов, регистрация и выдача талона.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полученного от уполномоченного органа уведомления,либо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уполномоченный орган - в течение десяти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календарных дней (день приема и выдачи документа (результата) государственной услуги не входит в срок государственной услуги).</w:t>
            </w:r>
          </w:p>
        </w:tc>
      </w:tr>
    </w:tbl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</w:t>
      </w:r>
      <w:r>
        <w:br/>
      </w:r>
      <w:r>
        <w:rPr>
          <w:rFonts w:ascii="Times New Roman"/>
          <w:b/>
          <w:i w:val="false"/>
          <w:color w:val="000000"/>
        </w:rPr>
        <w:t>
обслуживание в государственных и негосударственных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медико-социальных учреждениях (организациях),</w:t>
      </w:r>
      <w:r>
        <w:br/>
      </w:r>
      <w:r>
        <w:rPr>
          <w:rFonts w:ascii="Times New Roman"/>
          <w:b/>
          <w:i w:val="false"/>
          <w:color w:val="000000"/>
        </w:rPr>
        <w:t>
предоставляющих услуги за счет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бюджетных средств"</w:t>
      </w:r>
    </w:p>
    <w:bookmarkStart w:name="z9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государственная услуга) предоставляется государственным учреждением "Акжаикский районный отдел занятости и социальных программ" (далее - уполномоченный орган), а также через отдел Акжаикского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Министерства труда и социальной защиты населения Республики Казахстан: 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Кунаева, 35, аr_sobez@mail.ru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 8(71136)92345, 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090100, Западно-Казахстанская область, Акжаикский район, село Чапаево, улица Акжаикский переулок, 2, телефон: 8(71136)92580, 92582.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старше восемнадцати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психоневрологическими патологиями или детям-инвалидам с нарушениями функций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одиноким инвалидам первой, второй группы и престарелым.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 (далее – уведомление), либо мотивированный ответ об отказе в предоставлении услуги на бумажном носителе.</w:t>
      </w:r>
    </w:p>
    <w:bookmarkStart w:name="z9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 с 8.30 часов до 18.30 часов, с обеденным перерывом с 12.30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потребителем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сигнализацией, режим помещения - свободный.</w:t>
      </w:r>
    </w:p>
    <w:bookmarkStart w:name="z9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(взаимодействие)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9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учреждениях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(организациях), предоставляющих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за счет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средств"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3933"/>
        <w:gridCol w:w="30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72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талона.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уполномоченный орган - в течение семнадцати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учреждениях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(организациях), предоставляющих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за счет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средств"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обслуживание</w:t>
      </w:r>
      <w:r>
        <w:br/>
      </w:r>
      <w:r>
        <w:rPr>
          <w:rFonts w:ascii="Times New Roman"/>
          <w:b/>
          <w:i w:val="false"/>
          <w:color w:val="000000"/>
        </w:rPr>
        <w:t>
на дому для одиноких, одиноко проживающих</w:t>
      </w:r>
      <w:r>
        <w:br/>
      </w:r>
      <w:r>
        <w:rPr>
          <w:rFonts w:ascii="Times New Roman"/>
          <w:b/>
          <w:i w:val="false"/>
          <w:color w:val="000000"/>
        </w:rPr>
        <w:t>
престарелых, инвалидов и детей-инвалидов,</w:t>
      </w:r>
      <w:r>
        <w:br/>
      </w:r>
      <w:r>
        <w:rPr>
          <w:rFonts w:ascii="Times New Roman"/>
          <w:b/>
          <w:i w:val="false"/>
          <w:color w:val="000000"/>
        </w:rPr>
        <w:t>
нуждающихся в постороннем</w:t>
      </w:r>
      <w:r>
        <w:br/>
      </w:r>
      <w:r>
        <w:rPr>
          <w:rFonts w:ascii="Times New Roman"/>
          <w:b/>
          <w:i w:val="false"/>
          <w:color w:val="000000"/>
        </w:rPr>
        <w:t>
уходе и помощи"</w:t>
      </w:r>
    </w:p>
    <w:bookmarkStart w:name="z10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- государственная услуга) предоставляется государственным учреждением "Акжаикский районный отдел занятости и социальных программ" (далее - уполномоченный орган), а также через отдел Акжаикского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Кунаева, 35, аr_sobez@mail.ru, телефон 8(71136)92345,92222.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090100, Западно-Казахстанская область, Акжаикский район, село Чапаево, улица Акжаикский переулок, 2, телефон: 8(71136)92580, 92582.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одиноким и одиноко-проживающим инвалидам первой, второй группы и престарелым;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нарушениями опорно-двигательного аппарата,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с психоневрологическими патологиями,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с психоневрологическими заболеваниями в возрасте старше 18 лет, проживающим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оказание социального обслуживания на дому (далее - уведомление), либо мотивированный ответ об отказе в предоставлении услуги на бумажном носителе.</w:t>
      </w:r>
    </w:p>
    <w:bookmarkStart w:name="z1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 с 8.30 часов до 18.30 часов, с обеденным перерывом с 12.30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ежедневно с понедельника по субботу включительно, кроме воскресенья и праздничных дней, с 9.00 до 19.00 часов без перерыва без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сигнализацией, режим помещения - свободный.</w:t>
      </w:r>
    </w:p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обслуживание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дому для одиноких, одиноко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постороннем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уходе и помощи"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3953"/>
        <w:gridCol w:w="34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72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талона.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уполномоченный орган - в течение четырнадцати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обслуживание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дому для одиноких, одиноко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постороннем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уходе и помощи"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органов"</w:t>
      </w:r>
    </w:p>
    <w:bookmarkStart w:name="z10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и выплата социальной помощи отдельным категориям нуждающихся граждан по решениям местных представительных органов" (далее - государственная услуга) предоставляется государственным учреждением "Акжаикский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Кунаева, 35, аr_sobez@mail.ru, телефон 8(71136)92345, 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уведомление о назначении социальной помощи (далее –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Категории физических лиц для оказания государственной услуги определяются по решению местных представительных органов (маслихатов) (далее - физическое лицо).</w:t>
      </w:r>
    </w:p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физическим лицом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физического лица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физического лица, оказываемой на месте в день обращения физического лица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8.30 часов до 18.30 часов, с обеденным перерывом с 12-30 до 14-30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органа, которое оснащено стульями, столами, информационными стендами с образцами заполненных бланков, предусмотрены условия для обслуживания физического лица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10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Исчерпывающий перечень документов, необходимых для получения государственной услуги определяется решением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физическому лицу выдается талон с указанием даты регистрации и получения физическим лицом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решениям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органов"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3"/>
        <w:gridCol w:w="57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82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2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5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214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мотивированного ответа об отказе в предоставлении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физическому лицу уведомление, либо мотивированного ответа об отказе в предоставлении государственных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пятнадцати календарных дней</w:t>
            </w:r>
          </w:p>
        </w:tc>
      </w:tr>
    </w:tbl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решениям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органов"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311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социальной помощи специалистам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сферы, проживающим в сельской</w:t>
      </w:r>
      <w:r>
        <w:br/>
      </w:r>
      <w:r>
        <w:rPr>
          <w:rFonts w:ascii="Times New Roman"/>
          <w:b/>
          <w:i w:val="false"/>
          <w:color w:val="000000"/>
        </w:rPr>
        <w:t>
местности, по приобретению топлива"</w:t>
      </w:r>
    </w:p>
    <w:bookmarkStart w:name="z11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социальной помощи специалистам социальной сферы, проживающим в сельской местности, по приобретению топлива"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социальной помощи специалистам социальной сферы, проживающим в сельской местности, по приобретению топлива" (далее - государственная услуга) оказывается государственным учреждением "Акжаикский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аким аульного округа принимает документы у потребителя и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отдел Акжаикского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аульного округа,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Кунаева, 35, аr_sobez@mail.ru, телефон 8(71136)92345, 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аульных округов указаны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090100, Западно-Казахстанская область, Акжаикский район, село Чапаева, улица Акжаикский переулок, 2, телефон: 8(71136)92580, 92582.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назначении социальной помощи 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(далее - потребители).</w:t>
      </w:r>
    </w:p>
    <w:bookmarkStart w:name="z11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аульного округа по месту жительства -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или акима аульного округа ежедневно с понедельника по пятницу включительно, кроме выходных и праздничных дней, с 8-30 до 18-30 часов, обед с 12-30 до 14-30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или акима аульного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органа, акима аульного округа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11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аульного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местности, по приобретению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топлива"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аппаратов акимов аульных</w:t>
      </w:r>
      <w:r>
        <w:br/>
      </w:r>
      <w:r>
        <w:rPr>
          <w:rFonts w:ascii="Times New Roman"/>
          <w:b/>
          <w:i w:val="false"/>
          <w:color w:val="000000"/>
        </w:rPr>
        <w:t>
округов Акжаикского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587"/>
        <w:gridCol w:w="4639"/>
        <w:gridCol w:w="2705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7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Акжолского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090116, Западно-Казахстанская область, Акжаикский район, село Лбищенск, улица Кунаева 21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87113691006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090101, Западно-Казахстанская область, Акжаикский район, село Аксуат, улица Октябрьская 27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87113651924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090102, Западно-Казахстанская область, Акжаикский район, село Алгабас, улица Е. Оракбаева 70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87113693500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Алмалинского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090103, Западно-Казахстанская область, Акжаикский район, село Алмалы, улица Абылайхана 54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87113621832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Базартюбинского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090105, Западно-Казахстанская область, Акжаикский район, село Базартюбе, улица О. Кадыргалиева 49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87113625171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Базаршоланского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090106, Западно-Казахстанская область, Акжаикский район, село Базаршолан, улица Жамбыла 21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87113652505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Бударинского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090107, Западно-Казахстанская область, Акжаикский район, село Бударино, улица Чапаево 11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87113697776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Есенсайского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090108, Западно-Казахстанская область, Акжаикский район, село Есенсай, улица Тәуелсіздік 24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87113652485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Жаикского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090109, Западно-Казахстанская область, Акжаикский район, село Жаик, улица Жаксыгулова 21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87113650049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Жамбульского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090110, Западно-Казахстанская область, Акжаикский район, село Жамбыл, улица Жагалау 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87113650552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Жанабулакского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090111, Западно-Казахстанская область, Акжаикский район, село Жанабулак улица М.Абатова 50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87113696700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Кабыршактинского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090113, Западно-Казахстанская область, Акжаикский район, село Первомайск, улица Чапаева 27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87113693112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Караултюбинского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090114, Западно-Казахстанская область, Акжаикский район, село Караултобе, улица Т. Масина 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87113647256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87113647148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Курайлысайского ауыльного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090115, Западно-Казахстанская область, Акжаикский район, село Ж. Молдагалиева, улица Ж. Молдагалиева 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87113623322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Мергеневского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090117, Западно-Казахстанская область, Акжаикский район, село Мергенево, улица Курмангазы 12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87113681146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Сартогайского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090112, Западно-Казахстанская область, Акжаикский район, село Жанама, улица Ленина, 14/3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87113621345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Тайпакского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090119, Западно-Казахстанская область, Акжаикский район, село Тайпак, улица Ленина 37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87113621712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аульного округа"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090100, Западно-Казахстанская область, Акжаикский район, село Чапаево, улица Кунаева 35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87113692391</w:t>
            </w:r>
          </w:p>
        </w:tc>
      </w:tr>
    </w:tbl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местности, по приобретению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топлива"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3013"/>
        <w:gridCol w:w="26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94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талона.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результата об оказании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услуги.</w:t>
            </w:r>
          </w:p>
        </w:tc>
      </w:tr>
      <w:tr>
        <w:trPr>
          <w:trHeight w:val="15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на подписание уведомление,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предоставлении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уведомление,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государственной услуги на бумажном носителе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полученного от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уведомление,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государственной услуги на бумажном носителе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 по месту жительства - в течение пятнадцати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топлива"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уполномоченный орган и акиму аульного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топлива"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справки, подтверждающей принадлежность</w:t>
      </w:r>
      <w:r>
        <w:br/>
      </w:r>
      <w:r>
        <w:rPr>
          <w:rFonts w:ascii="Times New Roman"/>
          <w:b/>
          <w:i w:val="false"/>
          <w:color w:val="000000"/>
        </w:rPr>
        <w:t>
заявителя (семьи) к получателям адресной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помощи"</w:t>
      </w:r>
    </w:p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справки, подтверждающей принадлежность заявителя(семьи) к получателям адресной социальной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справки, подтверждающей принадлежность заявителя (семьи) к получателям адресной социальной помощи" (далее - государственная услуга) оказывается государственным учреждением "Акжаикский районный отдел занятости и социальных программ" (далее – уполномоченный орган).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аульного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аульного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090100, Западно-Казахстанская область, Акжаикский район, село Чапаево, улица Д. Кунаева, 35, аr_sobez@mail.ru, телефон 8(71136)9234,92222.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аульных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– получателям государственной адресной социальной помощи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 (далее - справка), либо мотивированный ответ об отказе в предоставлении государственной услуги на бумажном носителе.</w:t>
      </w:r>
    </w:p>
    <w:bookmarkStart w:name="z12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 акима аульного округа: ежедневно с 8.30 до 18.30 часов с обеденным перерывом с 12.30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 или акима аульного округа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аульного округа соответствуют санитарно-эпидемиологическим нормам, требованиям к безопасности зданий, в том числе пожарной безопасности, режим помещений – свободный.</w:t>
      </w:r>
    </w:p>
    <w:bookmarkStart w:name="z12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государственных услуг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2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(семьи) к получателям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аппаратов акимов аульных</w:t>
      </w:r>
      <w:r>
        <w:br/>
      </w:r>
      <w:r>
        <w:rPr>
          <w:rFonts w:ascii="Times New Roman"/>
          <w:b/>
          <w:i w:val="false"/>
          <w:color w:val="000000"/>
        </w:rPr>
        <w:t>
округов Акжаикского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713"/>
        <w:gridCol w:w="4574"/>
        <w:gridCol w:w="2600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Акжолского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090116, Западно-Казахстанская область, Акжаикский район, село Лбищенск, улица Кунаева 21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87113691006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090101, Западно-Казахстанская область, Акжаикский район, село Аксуат, улица Октябрьская 27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87113651924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090102, Западно-Казахстанская область, Акжаикский район, село Алгабас, улица Е.Оракбаева 70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Алмалинского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090103, Западно-Казахстанская область, Акжаикский район, село Алмалы, улица Абылайхана 54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87113621832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Базартюбинского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090105, Западно-Казахстанская область, Акжаикский район, село Базартюбе, улица О. Кадыргалиева 49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87113625171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Базаршоланского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090106, Западно-Казахстанская область, Акжаикский район, село Базаршолан, улица Жамбыла 21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87113652505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Бударинского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090107, Западно-Казахстанская область, Акжаикский район, село Бударино, улица Чапаево 11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87113697776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Есенсайского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090108, Западно-Казахстанская область, Акжаикский район, село Есенсай, улица Тәуелсіздік 24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87113652485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Жаикского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090109, Западно-Казахстанская область, Акжаикский район, село Жаик, улица Жаксыгулова 21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87113650049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Жамбульского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090110, Западно-Казахстанская область, Акжаикский район, село Жамбыл, улица Жагалау 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Жанабулакского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090111, Западно-Казахстанская область, Акжаикский район, село Жанабулак улица М. Абатова 50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87113696700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Кабыршактинского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090113, Западно-Казахстанская область, Акжаикский район, село Первомайск, улица Чапаева 27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87113693112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Караултюбинского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090114, Западно-Казахстанская область, Акжаикский район, село Караултобе, улица Т. Масина 8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87113647256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87113647148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Курайлысайского ауыльного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090115, Западно-Казахстанская область, Акжаикский район, село Ж. Молдагалиева, улица Ж. Молдагалиева 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87113623322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Мергеневского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Индекс: 090117, Западно-Казахстанская область, Акжаикский район, село Мергенево, улица Курмангазы 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87113681146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Сартогайского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090112, Западно-Казахстанская область, Акжаикский район, село Жанама, улица Ленина, 14/3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87113652340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87113621345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Тайпакского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090119, Западно-Казахстанская область, Акжаикский район, село Тайпак, улица Ленина 37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87113621712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аульного округа"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Индекс: 090100, Западно-Казахстанская область, Акжаикский район, село Чапаево, улица Кунаева 35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87113692391</w:t>
            </w:r>
          </w:p>
        </w:tc>
      </w:tr>
    </w:tbl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помощи"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3693"/>
        <w:gridCol w:w="37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44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Прием, проверка, регистрация документов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проверка, регистрация документов.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84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справки,либо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государственных услуг справки, либо мотивированный ответ об отказе в предоставлении государственной услуги на бумажном носителе.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государственных услуг справки, либо мотивированный ответ об отказе в предоставлении государственной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не более 15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(семьи) к получателям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помощи"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60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направлений лицам на участие в</w:t>
      </w:r>
      <w:r>
        <w:br/>
      </w:r>
      <w:r>
        <w:rPr>
          <w:rFonts w:ascii="Times New Roman"/>
          <w:b/>
          <w:i w:val="false"/>
          <w:color w:val="000000"/>
        </w:rPr>
        <w:t>
активных формах содействия занятости"</w:t>
      </w:r>
    </w:p>
    <w:bookmarkStart w:name="z13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направлений лицам на участие в активных формах содействия занятости"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направлений лицам на участие в активных формах содействия занятости" (далее - государственная услуга) предоставляется государственным учреждением "Акжаикский районный 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"Выдача направлений лицам на участие в активных формах содействия занятости"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"Выдачу направлений лицам на молодежную практику";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"Выдачу направлений лицам на общественные работы";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"Выдачу направлений лицам для трудоустройства на социальное рабочее место";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"Выдачу направлений для трудоустройства";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5)"Выдачу направлений лицам на профессиональную подготовку, переподготовку и повышение квалификации";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"Оказание бесплатных услуг лицам в профессиональной ориентации".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Министерства труда и социальной защиты населения Республики Казахстан: http://www.enbek.gov.kz, в разделе "Занятость населения", на стендах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органа:Индекс 090100, Западно-Казахстанская область, Акжаикский район, село Чапаево, улица Д. Кунаева, 35, аr_sobez@mail.ru, телефон 8(71136)92345, 92222.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(далее – направление),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"Оказание бесплатных услуг лицам в профессиональной ориентации"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</w:p>
    <w:bookmarkStart w:name="z13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8.30 часов до 18.30 часов, с обеденным перерывом с 12-30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специалистов (фамилия, имя, отчества, номер кабинета), предоставляющих государственные услуги, располагаются в здании уполномоченных органов в доступном для восприятия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местожительству получателя государственной услуги.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оснащены охранной сигнализацией, режим помещения – свободный.</w:t>
      </w:r>
    </w:p>
    <w:bookmarkStart w:name="z13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получателю государственной услуги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направления осуществляется при личном посещении получателем государственной услуги уполномоченного органа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3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направлений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участие в активных формах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содействия занятости"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4"/>
        <w:gridCol w:w="49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215" w:hRule="atLeast"/>
        </w:trPr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необходимых документов</w:t>
            </w:r>
          </w:p>
        </w:tc>
        <w:tc>
          <w:tcPr>
            <w:tcW w:w="4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направления, либо мотивированный ответ об отказе предоставления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направление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исполнение не более 30 минут</w:t>
            </w:r>
          </w:p>
        </w:tc>
      </w:tr>
    </w:tbl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направлений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участие в активных формах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содействия занятости"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