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b701" w14:textId="b1db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относящихся к целевым группам по Акжаикскому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25 февраля 2013 года № 80. Зарегистрировано Департаментом юстиции Западно-Казахстанской области 26 марта 2013 года № 3218. Утратило силу постановлением акимата Акжаикского района Западно-Казахстанской области от 24 января 2014 года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Акжаикского района Западно-Казахстанской области от 24.01.2014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по Акжаикскому району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(лица) семьи, имеющие совокупный доход ниже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женщины старше пятидесятилетнего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мужчины старше пятидесяти пятилетнего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выпускники учебных заведений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безработные лица длительностью двенадцати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ранее не работавшие безработные (впервые ищущие работу).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"Акжаикский районный отдел занятости и социальных программ" принять необходимые меры, вытекающие из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Т. Шиниязова.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 Н. Турегалиев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