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15ac" w14:textId="0b61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сельского хозяйства 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25 февраля 2013 года № 74. Зарегистрировано Департаментом юстиции Западно-Казахстанской области 4 апреля 2013 года № 3229. Утратило силу постановлением акимата Акжаикского района Западно-Казахстанской области от 24 мая 2013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Акжаикского района Западно-Казахстанской области от 24.05.2013 № 181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сельского хозяйства 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С. Бакманова.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Турегалиев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подразделения местного исполнительного органа сельских округов Акжаикского района (далее – уполномоченный орган),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регистрируется ветеринарным 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одна структурно-функциональная единица (далее -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087"/>
        <w:gridCol w:w="4655"/>
        <w:gridCol w:w="2492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Оракбаева, 70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Абылайхана, 54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Кадыргалиева, 49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Чапаево, 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Тәуелсіздік, 24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Жагалау,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Жанабулак, улица М. Абатова, 50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Масина, 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  ауыльного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Молдагалиева, 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Курмангазы, 12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Ленина, 14/3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Ленина, 37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Кунаева, 35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555"/>
        <w:gridCol w:w="685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3)максимально допустимое время обслуживания потребителя - не более 30 (тридцати) минут.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74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сельских округов Акжаикского района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087"/>
        <w:gridCol w:w="4655"/>
        <w:gridCol w:w="2492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Оракбаева, 70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Абылайхана, 54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Кадыргалиева, 49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Чапаево, 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Тәуелсіздік, 24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Жагалау,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Жанабулак, улица М. Абатова, 50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Масина, 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  ауыльного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Молдагалиева, 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Курмангазы, 12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Ленина, 14/3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Ленина, 37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Кунаева, 35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464"/>
        <w:gridCol w:w="694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- не более 40 (сорока) минут.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74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сельских округов Акжаикского района (далее –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о государственной услуге являются интернет-ресурсы Министерства сельского хозяйства Республики Казахстан www.minagri.gov.kz,интернет-ресурс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www.con.gov.kz; веб-портал "электронного правительства" www.e.gov.kz; официальные источники информации и стенды, расположенные в зданиях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ежедневно, с понедельника по пятницу включительно, за исключением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Центр: государственная услуга предоставляется ежедневно с понедельника по субботу включительно, за исключением выходных и праздничных дней, с 9.00 часов до 19.00 часов без перерыва.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уполномоченных органов и Центра оборудованы входом с пандусами, предназначенными для доступа людей с ограниченными физическими возможностями.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087"/>
        <w:gridCol w:w="4655"/>
        <w:gridCol w:w="2492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Оракбаева, 70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Абылайхана, 54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Кадыргалиева, 49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Чапаево, 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Тәуелсіздік, 24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Жаксыгулова, 21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Жагалау,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Жанабулак, улица М. Абатова, 50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Чапаева,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Масина, 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  ауыльного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Молдагалиева, 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Курмангазы, 12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 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Ленина, 14/3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Ленина, 37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Кунаева, 35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593"/>
        <w:gridCol w:w="3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138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государственная услуга оказывается с момента сдачи необходимых документов получателем государственной услуги, указанных в пункте 11 Стандарта – не более 2 (двух) рабочих дней;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