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b11e" w14:textId="ca7b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20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декабря 2013 года № 15-1. Зарегистрировано Департаментом юстиции Западно-Казахстанской области 26 декабря 2013 года № 3384. Утратило силу решением Акжаикского районного маслихата Западно-Казахстанской области от 16 января 2014 года № 17-1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16.01.2014 № 17-1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20 декабря 2012 года № 7-2 "О районном бюджете на 2013-2015 годы" (зарегистрированное в Реестре государственной регистрации нормативных правовых актов за № 3145, опубликованное 17 января 2013 года, в районной газете "Жайык таны"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"3 925 539 тысяч" заменить цифрой "3 769 011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"695 508 тысяч" заменить цифрой "740 097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"3 900 тысяч" заменить цифрой "3 190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"3 225 331 тысяча" заменить цифрой "3 024 924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"3 942 812 тысяч" заменить цифрой "3 780 672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"2 325 тысяч" заменить цифрой "7 885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"2 325 тысяч" заменить цифрой "7 885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"-50 756 тысяч" заменить цифрой "-50 704" тысячи;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 цифру "50 756 тысяч" заменить цифрой "50 704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"10 265 тысяч" заменить цифрой "10 317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Досмуханов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09"/>
        <w:gridCol w:w="8916"/>
        <w:gridCol w:w="1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3769011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744087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740097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331904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9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69"/>
        <w:gridCol w:w="793"/>
        <w:gridCol w:w="817"/>
        <w:gridCol w:w="7731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3780672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60474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2133255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73334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26463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(детей), оставшегося без попечения родителей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обучающихся на дому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234195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0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70634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348091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105241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