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5663" w14:textId="e4d5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
ограничительных мероприятий на территории села Алгабас Алгабасского аульного округа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Алгабасского аульного округа Акжаикского района Западно-Казахстанской области от 8 февраля 2013 года № 2. Зарегистрировано Департаментом юстиции Западно-Казахстанской области 21 февраля 2013 года № 3183. Утратило силу решением акима Алгабасского аульного округа Акжаикского района Западно-Казахстанской области от 12 апреля 2013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Алгабасского аульного округа Акжаикского района Западно-Казахстанской области от 12.04.2013 № 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июля 2002 года Республики Казахстан "О ветеринарии", на основании представления главного государственного ветеринарно–санитарного инспектора Акжаикской районной территориальной инспекции Комитета ветеринарного контроля и надзора Министерства сельского хозяйства Республики Казахстан № 20 от 1 февраля 2013 года, в целях ликвидации очагов заразных болезней животных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на территории села Алгабас Алгабасского аульного округа Акжаикского района, в связи возникновением заболевания бешенства.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"Акжаикская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государственному учреждению "Управление государственного санитарно-эпидемиологического надзора по Акжаикскому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области" (по согласованию) принять необходимые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Алгабасского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                  Е. Есбулсинов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"Акжаикская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Кайрлиев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08.02.2013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rPr>
          <w:rFonts w:ascii="Times New Roman"/>
          <w:b w:val="false"/>
          <w:i/>
          <w:color w:val="000000"/>
          <w:sz w:val="28"/>
        </w:rPr>
        <w:t xml:space="preserve">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</w:t>
      </w:r>
      <w:r>
        <w:rPr>
          <w:rFonts w:ascii="Times New Roman"/>
          <w:b w:val="false"/>
          <w:i/>
          <w:color w:val="000000"/>
          <w:sz w:val="28"/>
        </w:rPr>
        <w:t xml:space="preserve"> Акжаикскому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</w:t>
      </w:r>
      <w:r>
        <w:rPr>
          <w:rFonts w:ascii="Times New Roman"/>
          <w:b w:val="false"/>
          <w:i/>
          <w:color w:val="000000"/>
          <w:sz w:val="28"/>
        </w:rPr>
        <w:t xml:space="preserve">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Куатова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08.02.2013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