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77bd" w14:textId="e9d7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20 февраля 2013 года № 96. Зарегистрировано Департаментом юстиции Западно-Казахстанской области 29 марта 2013 года № 3222. Утратило силу постановлением акимата Бурлинского района Западно-Казахстанской области от 20 мая 2013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20.05.2013 № 376.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направлений лицам на участие в активных формах содействия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Тусупкалиев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 от 20 февраля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</w:t>
      </w:r>
      <w:r>
        <w:br/>
      </w:r>
      <w:r>
        <w:rPr>
          <w:rFonts w:ascii="Times New Roman"/>
          <w:b/>
          <w:i w:val="false"/>
          <w:color w:val="000000"/>
        </w:rPr>
        <w:t>
на учет безработных граждан"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постановка на учет безработных граждан"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постановка на учет безработных граждан"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а также образцы их заполнения располагаются на стендах в уполномоченных органах, а также на интернет-ресурсе Министерства труда и социальной защиты населения Республики Казахстан: http: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микрорайон, 2, телефон: 8(71133)36222, 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отчество,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по месту проживания потребителя.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Для людей с ограниченными возможностями при входе должен иметься пандус.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3"/>
        <w:gridCol w:w="3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талона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 передача документов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660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резолюции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95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безработного в электронном виде, данные потребителя заносятся в карточку персонального учета (компьютерную базу данных),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позднее десяти рабочих дней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</w:t>
      </w:r>
      <w:r>
        <w:br/>
      </w:r>
      <w:r>
        <w:rPr>
          <w:rFonts w:ascii="Times New Roman"/>
          <w:b/>
          <w:i w:val="false"/>
          <w:color w:val="000000"/>
        </w:rPr>
        <w:t>
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</w:t>
      </w:r>
      <w:r>
        <w:br/>
      </w:r>
      <w:r>
        <w:rPr>
          <w:rFonts w:ascii="Times New Roman"/>
          <w:b/>
          <w:i w:val="false"/>
          <w:color w:val="000000"/>
        </w:rPr>
        <w:t>
испытательном ядерном полигоне"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– рабочий орган специальной комиссии), а также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рабочего органа специальной комиссии,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рабочего органа специальной комиссии: Индекс 090300, Западно-Казахстанская область, Бурлинский район, город Аксай, 4 микрорайон, 2, burlin_sobes@mail.ru, телефон: 8(71133)36400.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носителе.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потребителем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комиссий: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рабочего органа специальной комиссии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рабочего органа специальной комиссии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3913"/>
        <w:gridCol w:w="33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рабочего органа специальной комиссии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специальной комиссий</w:t>
            </w:r>
          </w:p>
        </w:tc>
      </w:tr>
      <w:tr>
        <w:trPr>
          <w:trHeight w:val="138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рабочего органа специальной комисcии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рабочий орган специальной комиссии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рабочему органу специальной комиссии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рабочего органа специальной комиссий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специальной комиссии - не более двадцати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не более двадцати календарных дней (день приема и выдачи документа(результата) государственной услуги не входит в срок оказания государственной услуги);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Настоящий Регламент государственной услуги "Оформление документов на инвалидов для предоставления им протезно-ортопедической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протезно-ортопедической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орган), а также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8(71133)20152,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- уведомление), либо мотивированный ответ об отказе в предоставлении услуги на бумажном носителе.</w:t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до 18.30 часов, с перерывом на обед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безопасности.</w:t>
      </w:r>
    </w:p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(взаимодействие)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для предоставления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4093"/>
        <w:gridCol w:w="33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расписки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сурдо-тифлотехническими средствами</w:t>
      </w:r>
      <w:r>
        <w:br/>
      </w:r>
      <w:r>
        <w:rPr>
          <w:rFonts w:ascii="Times New Roman"/>
          <w:b/>
          <w:i w:val="false"/>
          <w:color w:val="000000"/>
        </w:rPr>
        <w:t>
и обязательными гигиеническими средствами"</w:t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сурдо-тифлотехническими средствами и обязательными гигиеническими средствами" (далее - государственная услуга) оказывается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орган), а также через отдел Бурлинского районного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 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- уведомление), либо мотивированный ответ об отказе в предоставлении услуги на бумажном носителе.</w:t>
      </w:r>
    </w:p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 Помещения уполномоченного органа и центра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873"/>
        <w:gridCol w:w="3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2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государственной услуги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</w:t>
      </w:r>
      <w:r>
        <w:br/>
      </w:r>
      <w:r>
        <w:rPr>
          <w:rFonts w:ascii="Times New Roman"/>
          <w:b/>
          <w:i w:val="false"/>
          <w:color w:val="000000"/>
        </w:rPr>
        <w:t>
семьям, имеющим детей до 18 лет"</w:t>
      </w:r>
    </w:p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государственных пособий семьям, имеющим детей до 18 лет"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государственных пособий семьям, имеющим детей до 18 лет" (далее - государственная услуга) оказывается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сельского округа принимает документы у потребителя и направляет в уполномоченный орган. Также государственная услуга предоставляется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сельского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8(71133)36400, burlin_sobes@mail.ru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сельских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пособия на детей до 18 лет (далее – уведомление), либо мотивированный ответ об отказе в предоставлении государственной услуги на бумажном носителе.</w:t>
      </w:r>
    </w:p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 в уполномоченном органе, у акима сельского округа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 в уполномоченном органе, у акима сельского округа и в центре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сельского округа: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сельского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– свободный.</w:t>
      </w:r>
    </w:p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772"/>
        <w:gridCol w:w="4570"/>
        <w:gridCol w:w="2849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090303, Западно-Казахстанская область, Бурлинский район, село Акбулак, улица Абая, 36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8(71133)26782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090304, Западно-Казахстанская область, Бурлинский район, село Аксу, улица Достык, 24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8(71133)26530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090305, Западно-Казахстанская область, Бурлинский район, село Александровка, улица Жамбула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8(71133)24364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090308, Западно-Казахстанская область, Бурлинский район, село Бурлин, улица Чапаевская, 14/2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090307, Западно-Казахстанская область, Бурлинский район, село Бумаколь, улица Линейная, 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8(71133)50581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090306, Западно-Казахстанская область, Бурлинский район, село Березовка, улица Тупиковая, 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8(71133)23234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090309, Западно-Казахстанская область, Бурлинский район, село Жарсуат, улица Ленина, 35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8(71133)23666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090311, Западно-Казахстанская область, Бурлинский район, село Кентубек, улица Советская, 61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090310, Западно-Казахстанская область, Бурлинский район, село Канай, улица Ленина, 26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090312, Западно-Казахстанская область, Бурлинский район, село Кирово, улица Больничная, 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090316, Западно-Казахстанская область, Бурлинский район, село Тихоновка, улица Ленина, 34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8(71133)37687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090313, Западно-Казахстанская область, Бурлинский район, село Кызылтал, улица Аксайская, 32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8(71133)7522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090314, Западно-Казахстанская область, Бурлинский район, село Приуральное, улица Ленина, 33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090315, Западно-Казахстанская область, Бурлинский район, село Пугачево, улица Казахстан, 18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090317, Западно-Казахстанская область, Бурлинский район, село Успеновка, улица Советская, 11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8(71133)51036</w:t>
            </w:r>
          </w:p>
        </w:tc>
      </w:tr>
    </w:tbl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2753"/>
        <w:gridCol w:w="2873"/>
        <w:gridCol w:w="3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СФЕ-2 Инспектор центра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 Сотрудник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 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талона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расписки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талона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уполномочен-ного органа результата об оказании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139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уполномочен- ный 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государствен-ной услуги на бумажном носителе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государствен-ной услуги на бумажном носителе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 по месту жительства - не более тридцати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адресной социальной помощи"</w:t>
      </w:r>
    </w:p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государственной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государственной адресной социальной помощи" (далее – государственная услуга), предоставляется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 При отсутствии уполномоченного органа по месту жительства аким сельского округа принимает документы у потребителя и направляет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сельских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сельского округа: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</w:p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772"/>
        <w:gridCol w:w="4570"/>
        <w:gridCol w:w="2849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090303, Западно-Казахстанская область, Бурлинский район, село Акбулак, улица Абая, 36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8(71133)26782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090304, Западно-Казахстанская область, Бурлинский район, село Аксу, улица Достык, 24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8(71133)26530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090305, Западно-Казахстанская область, Бурлинский район, село Александровка, улица Жамбула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8(71133)24364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090308, Западно-Казахстанская область, Бурлинский район, село Бурлин, улица Чапаевская, 14/2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090307, Западно-Казахстанская область, Бурлинский район, село Бумаколь, улица Линейная, 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8(71133)50581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090306, Западно-Казахстанская область, Бурлинский район, село Березовка, улица Тупиковая, 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8(71133)23234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090309, Западно-Казахстанская область, Бурлинский район, село Жарсуат, улица Ленина, 35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8(71133)23666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090311, Западно-Казахстанская область, Бурлинский район, село Кентубек, улица Советская, 61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090310, Западно-Казахстанская область, Бурлинский район, село Канай, улица Ленина, 26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090312, Западно-Казахстанская область, Бурлинский район, село Кирово, улица Больничная, 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090316, Западно-Казахстанская область, Бурлинский район, село Тихоновка, улица Ленина, 34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8(71133)37687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090313, Западно-Казахстанская область, Бурлинский район, село Кызылтал, улица Аксайская, 32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8(71133)7522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090314, Западно-Казахстанская область, Бурлинский район, село Приуральное, улица Ленина, 33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090315, Западно-Казахстанская область, Бурлинский район, село Пугачево, улица Казахстан, 18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090317, Западно-Казахстанская область, Бурлинский район, село Успеновка, улица Советская, 11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8(71133)51036</w:t>
            </w:r>
          </w:p>
        </w:tc>
      </w:tr>
    </w:tbl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4693"/>
        <w:gridCol w:w="3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7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 о назначении АСП,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семи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 по месту жительства - не позднее двадцати двух рабочих дней;</w:t>
            </w:r>
          </w:p>
        </w:tc>
      </w:tr>
    </w:tbl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услуги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</w:t>
      </w:r>
      <w:r>
        <w:br/>
      </w:r>
      <w:r>
        <w:rPr>
          <w:rFonts w:ascii="Times New Roman"/>
          <w:b/>
          <w:i w:val="false"/>
          <w:color w:val="000000"/>
        </w:rPr>
        <w:t>
имеющих затруднение в передвижении,</w:t>
      </w:r>
      <w:r>
        <w:br/>
      </w:r>
      <w:r>
        <w:rPr>
          <w:rFonts w:ascii="Times New Roman"/>
          <w:b/>
          <w:i w:val="false"/>
          <w:color w:val="000000"/>
        </w:rPr>
        <w:t>
и специалиста жестового языка</w:t>
      </w:r>
      <w:r>
        <w:br/>
      </w:r>
      <w:r>
        <w:rPr>
          <w:rFonts w:ascii="Times New Roman"/>
          <w:b/>
          <w:i w:val="false"/>
          <w:color w:val="000000"/>
        </w:rPr>
        <w:t>
для инвалидов по слуху"</w:t>
      </w:r>
    </w:p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оказывается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– уведомление), либо мотивированный ответ об отказе в предоставлении услуги на бумажном носителе.</w:t>
      </w:r>
    </w:p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3"/>
        <w:gridCol w:w="3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66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кресла-коляски"</w:t>
      </w:r>
    </w:p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кресла-коляски"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кресла-коляски"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 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кресло-коляски (далее - уведомление),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уполномоченный орган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кресло-коляски, даты получения, отметки в получении.</w:t>
      </w:r>
    </w:p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3"/>
        <w:gridCol w:w="3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75" w:hRule="atLeast"/>
        </w:trPr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потребителю уведомление, либо мотивированного ответа об отказе в предоставлении государственных услуг на бумажном носителе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инвалидов для обеспечения их </w:t>
      </w:r>
      <w:r>
        <w:br/>
      </w:r>
      <w:r>
        <w:rPr>
          <w:rFonts w:ascii="Times New Roman"/>
          <w:b/>
          <w:i w:val="false"/>
          <w:color w:val="000000"/>
        </w:rPr>
        <w:t>
санаторно-курортным лечением"</w:t>
      </w:r>
    </w:p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санаторно-курортным лечением"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обеспечения санаторно-курортным лечением (далее - уведомление), либо мотивированный ответ об отказе в предоставлении услуги на бумажном носителе.</w:t>
      </w:r>
    </w:p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3"/>
        <w:gridCol w:w="30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405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Start w:name="z8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жилищной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жилищной помощи" (далее – государственная услуга) оказывается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орган), а также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обеспечении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апреля, 1997 года "О жилищных отношениях",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адресу: www.ads.gov.kz, на стендах уполномоченного органа,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www.con.gov.kz;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burlin_sobes@mail.ru, телефон: 8(71133)36400.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получатель государственной услуги).</w:t>
      </w:r>
    </w:p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включительно, кроме выходных и праздничных дней, с 9.00 до 18.30 часов,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4273"/>
        <w:gridCol w:w="3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95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Прием, проверка документов, регистрация и выдача расписки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 документов, регистрация и выдача талона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уведомления,либо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календарных дней (день приема и выдачи документа (результата) государственной услуги не входит в срок государственной услуги).</w:t>
            </w:r>
          </w:p>
        </w:tc>
      </w:tr>
    </w:tbl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обслуживание 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(организациях),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Start w:name="z9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- уполномоченный орган), а также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 (далее – уведомление), либо мотивированный ответ об отказе в предоставлении услуги на бумажном носителе.</w:t>
      </w:r>
    </w:p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потребителем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4233"/>
        <w:gridCol w:w="32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семнадцати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обслуживание на дому для одиноких,</w:t>
      </w:r>
      <w:r>
        <w:br/>
      </w:r>
      <w:r>
        <w:rPr>
          <w:rFonts w:ascii="Times New Roman"/>
          <w:b/>
          <w:i w:val="false"/>
          <w:color w:val="000000"/>
        </w:rPr>
        <w:t>
одиноко проживающих престарелых,</w:t>
      </w:r>
      <w:r>
        <w:br/>
      </w:r>
      <w:r>
        <w:rPr>
          <w:rFonts w:ascii="Times New Roman"/>
          <w:b/>
          <w:i w:val="false"/>
          <w:color w:val="000000"/>
        </w:rPr>
        <w:t>
инвалидов и детей-инвалидов, нуждающихся</w:t>
      </w:r>
      <w:r>
        <w:br/>
      </w:r>
      <w:r>
        <w:rPr>
          <w:rFonts w:ascii="Times New Roman"/>
          <w:b/>
          <w:i w:val="false"/>
          <w:color w:val="000000"/>
        </w:rPr>
        <w:t>
в постороннем уходе и помощи"</w:t>
      </w:r>
    </w:p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- уполномоченный орган), а также через отдел Бурлинского районного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- уведомление), либо мотивированный ответ об отказе в предоставлении услуги на бумажном носителе.</w:t>
      </w:r>
    </w:p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19.00 часов без перерыва без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093"/>
        <w:gridCol w:w="33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четырнадцати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и выплата социальной помощи отдельным категориям нуждающихся граждан по решениям местных представительных органов"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 (далее - физическое лицо).</w:t>
      </w:r>
    </w:p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физическим лицом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физического лица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физического лица, оказываемой на месте в день обращения физического лица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органа, которое оснащено стульями, столами, информационными стендами с образцами заполненных бланков, предусмотрены условия для обслуживания физического лица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Исчерпывающий перечень документов, необходимых для получения государственной услуги определяется решением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физическому лицу выдается талон с указанием даты регистрации и получения физическим лицом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2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3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физическому лицу уведомление, либо мотивированного ответа об отказе в предоставлении государственных услуг на бумажном носителе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пятнадцати календарных дней</w:t>
            </w:r>
          </w:p>
        </w:tc>
      </w:tr>
    </w:tbl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</w:t>
      </w:r>
      <w:r>
        <w:br/>
      </w:r>
      <w:r>
        <w:rPr>
          <w:rFonts w:ascii="Times New Roman"/>
          <w:b/>
          <w:i w:val="false"/>
          <w:color w:val="000000"/>
        </w:rPr>
        <w:t>
по приобретению топлива"</w:t>
      </w:r>
    </w:p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 оказывается государственным учреждением "Отдел занятости и социальных программ Бурлинского района Западно-Казахстанская области"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сельского округа принимает документы у потребителя и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сельского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сельских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 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(далее - потребители).</w:t>
      </w:r>
    </w:p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сельского округа ежедневно с понедельника по пятницу включительно, кроме выходных и праздничных дней, с 9.00 до 18.30 часов, обед с 13.00 до 14.30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сельского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772"/>
        <w:gridCol w:w="4570"/>
        <w:gridCol w:w="2849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090303, Западно-Казахстанская область, Бурлинский район, село Акбулак, улица Абая, 36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8(71133)26782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090304, Западно-Казахстанская область, Бурлинский район, село Аксу, улица Достык, 24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8(71133)26530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090305, Западно-Казахстанская область, Бурлинский район, село Александровка, улица Жамбула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8(71133)24364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090308, Западно-Казахстанская область, Бурлинский район, село Бурлин, улица Чапаевская, 14/2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090307, Западно-Казахстанская область, Бурлинский район, село Бумаколь, улица Линейная, 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8(71133)50581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090306, Западно-Казахстанская область, Бурлинский район, село Березовка, улица Тупиковая, 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8(71133)23234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090309, Западно-Казахстанская область, Бурлинский район, село Жарсуат, улица Ленина, 35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8(71133)23666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090311, Западно-Казахстанская область, Бурлинский район, село Кентубек, улица Советская, 61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090310, Западно-Казахстанская область, Бурлинский район, село Канай, улица Ленина, 26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090312, Западно-Казахстанская область, Бурлинский район, село Кирово, улица Больничная, 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090316, Западно-Казахстанская область, Бурлинский район, село Тихоновка, улица Ленина, 34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8(71133)37687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090313, Западно-Казахстанская область, Бурлинский район, село Кызылтал, улица Аксайская, 32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8(71133)7522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090314, Западно-Казахстанская область, Бурлинский район, село Приуральное, улица Ленина, 33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090315, Западно-Казахстанская область, Бурлинский район, село Пугачево, улица Казахстан, 18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090317, Западно-Казахстанская область, Бурлинский район, село Успеновка, улица Советская, 11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8(71133)51036</w:t>
            </w:r>
          </w:p>
        </w:tc>
      </w:tr>
    </w:tbl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3073"/>
        <w:gridCol w:w="3093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талона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расписки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талона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уполномочен-ного органа результата об оказании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15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уполномочен-ный орган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полученного от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уведомление,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на бумажном носителе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полученного от уполномоченного органа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 по месту жительства - в течение пятнадцати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</w:t>
      </w:r>
      <w:r>
        <w:br/>
      </w:r>
      <w:r>
        <w:rPr>
          <w:rFonts w:ascii="Times New Roman"/>
          <w:b/>
          <w:i w:val="false"/>
          <w:color w:val="000000"/>
        </w:rPr>
        <w:t>
принадлежность заявителя (семьи)</w:t>
      </w:r>
      <w:r>
        <w:br/>
      </w:r>
      <w:r>
        <w:rPr>
          <w:rFonts w:ascii="Times New Roman"/>
          <w:b/>
          <w:i w:val="false"/>
          <w:color w:val="000000"/>
        </w:rPr>
        <w:t>
к получателям адресной социальной помощи"</w:t>
      </w:r>
    </w:p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справки, подтверждающей принадлежность заявителя(семьи) к получателям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 оказывается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сельских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- справка), либо мотивированный ответ об отказе в предоставлении государственной услуги на бумажном носителе.</w:t>
      </w:r>
    </w:p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 акима сельского округа: ежедневно с 9.00 до 18.30 часов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772"/>
        <w:gridCol w:w="4570"/>
        <w:gridCol w:w="2849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090303, Западно-Казахстанская область, Бурлинский район, село Акбулак, улица Абая, 36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8(71133)26782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090304, Западно-Казахстанская область, Бурлинский район, село Аксу, улица Достык, 24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8(71133)26530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090305, Западно-Казахстанская область, Бурлинский район, село Александровка, улица Жамбула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8(71133)24364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090308, Западно-Казахстанская область, Бурлинский район, село Бурлин, улица Чапаевская, 14/2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090307, Западно-Казахстанская область, Бурлинский район, село Бумаколь, улица Линейная, 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8(71133)50581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090306, Западно-Казахстанская область, Бурлинский район, село Березовка, улица Тупиковая, 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8(71133)23234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090309, Западно-Казахстанская область, Бурлинский район, село Жарсуат, улица Ленина, 35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8(71133)23666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090311, Западно-Казахстанская область, Бурлинский район, село Кентубек, улица Советская, 61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090310, Западно-Казахстанская область, Бурлинский район, село Канай, улица Ленина, 26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090312, Западно-Казахстанская область, Бурлинский район, село Кирово, улица Больничная, 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8(71133)24182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090316, Западно-Казахстанская область, Бурлинский район, село Тихоновка, улица Ленина, 34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8(71133)37687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090313, Западно-Казахстанская область, Бурлинский район, село Кызылтал, улица Аксайская, 32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8(71133)7522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090314, Западно-Казахстанская область, Бурлинский район, село Приуральное, улица Ленина, 33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090315, Западно-Казахстанская область, Бурлинский район, село Пугачево, улица Казахстан, 18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090317, Западно-Казахстанская область, Бурлинский район, село Успеновка, улица Советская, 11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8(71133)51036</w:t>
            </w:r>
          </w:p>
        </w:tc>
      </w:tr>
    </w:tbl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3933"/>
        <w:gridCol w:w="3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44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проверка, регистрация документов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проверка, регистрация документов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8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справки,либо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более 15 минут</w:t>
            </w:r>
          </w:p>
        </w:tc>
      </w:tr>
    </w:tbl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96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</w:t>
      </w:r>
      <w:r>
        <w:br/>
      </w:r>
      <w:r>
        <w:rPr>
          <w:rFonts w:ascii="Times New Roman"/>
          <w:b/>
          <w:i w:val="false"/>
          <w:color w:val="000000"/>
        </w:rPr>
        <w:t>
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занятости"</w:t>
      </w:r>
    </w:p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направлений лицам на участие в активных формах содействия занятости"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направлений лицам на участие в активных формах содействия занятости" (далее - государственная услуга) предоставляется государственным учреждением "Отдел занятости и социальных программ Бурлинского района Западно-Казахстанская области"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"Выдача направлений лицам на участие в активных формах содействия занятости"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Министерства труда и социальной защиты населения Республики Казахстан: http://www.enbek.gov.kz, в разделе "Занятость населения",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4 микрорайон, 2, телефон: 8(71133)36222, burlin_sobes@mail.ru.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Start w:name="z1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отчества,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занятости"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3"/>
        <w:gridCol w:w="31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необходимых документов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направления, либо мотивированный ответ об отказе предоставления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направление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исполнение не более 30 минут</w:t>
            </w:r>
          </w:p>
        </w:tc>
      </w:tr>
    </w:tbl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