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0dfb" w14:textId="a750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по видам продукции растениеводства, подлежащим обязательному страхованию в растениеводстве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20 мая 2013 года № 375. Зарегистрировано Департаментом юстиции Западно-Казахстанской области 19 июня 2013 года № 3298. Утратило силу постановлением акимата Бурлинского района Западно-Казахстанской области от 16 февраля 2015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Бурлинского района Западно-Казахстанской области от 16.02.2015 № 99.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марта 2004 года "Об обязательном страховании в растениеводстве"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начала и завершения посевных работ по видам продукции растениеводства, подлежащим обязательному страхованию в растениеводстве в Бурлинском районе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Бурлинского района Западно-Казахстанской области" принять необходимые меры вытекающие,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Ж. Каналина.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 А. Агелеуов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2013 года № 375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</w:t>
      </w:r>
      <w:r>
        <w:br/>
      </w:r>
      <w:r>
        <w:rPr>
          <w:rFonts w:ascii="Times New Roman"/>
          <w:b/>
          <w:i w:val="false"/>
          <w:color w:val="000000"/>
        </w:rPr>
        <w:t>
начала и завершения посевных работ</w:t>
      </w:r>
      <w:r>
        <w:br/>
      </w:r>
      <w:r>
        <w:rPr>
          <w:rFonts w:ascii="Times New Roman"/>
          <w:b/>
          <w:i w:val="false"/>
          <w:color w:val="000000"/>
        </w:rPr>
        <w:t>
по видам продукции растениеводства,</w:t>
      </w:r>
      <w:r>
        <w:br/>
      </w:r>
      <w:r>
        <w:rPr>
          <w:rFonts w:ascii="Times New Roman"/>
          <w:b/>
          <w:i w:val="false"/>
          <w:color w:val="000000"/>
        </w:rPr>
        <w:t>
подлежащих обязательному страхованию</w:t>
      </w:r>
      <w:r>
        <w:br/>
      </w:r>
      <w:r>
        <w:rPr>
          <w:rFonts w:ascii="Times New Roman"/>
          <w:b/>
          <w:i w:val="false"/>
          <w:color w:val="000000"/>
        </w:rPr>
        <w:t>
в растениеводстве в Бурлинском районе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311"/>
        <w:gridCol w:w="4445"/>
        <w:gridCol w:w="4551"/>
      </w:tblGrid>
      <w:tr>
        <w:trPr>
          <w:trHeight w:val="5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продукции растениеводства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начала и завершения посевных работ в первой природно-климатической зоне (сухостепная)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озимая 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2013 года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 2013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