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d6dba" w14:textId="edd6d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2014-2016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Бурлинского районного маслихата Западно-Казахстанской области от 24 декабря 2013 года № 17-1. Зарегистрировано Департаментом юстиции Западно-Казахстанской области 10 января 2014 года № 3400. Утратило силу решением Бурлинского районного маслихата Западно-Казахстанской области от 13 февраля 2015 года № 24-5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Бурлинского районного маслихата Западно-Казахстанской области от 13.02.2015 № 24-5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Бурлинский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на 2014-2016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8 322 913 тысяча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6 481 909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23 136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69 366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1 748 502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8 300 023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204 524 тысяча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218 585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14 061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147 614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147 614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- 329 248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329 248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331 719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3 983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- 1 512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Бурлинского районного маслихата Западно-Казахстанской области от 19.12.2014 </w:t>
      </w:r>
      <w:r>
        <w:rPr>
          <w:rFonts w:ascii="Times New Roman"/>
          <w:b w:val="false"/>
          <w:i w:val="false"/>
          <w:color w:val="000000"/>
          <w:sz w:val="28"/>
        </w:rPr>
        <w:t>№ 23-1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Поступления в районный бюджет на 2014 год формируются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2014-2016 годы" и согласно пункту 3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Принять к сведению и руководству статьи 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2014-2016 годы".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Учесть в районном бюджете на 2014 год поступление целевых трансфертов и кредитов из республиканского бюджета в общей сумме 1 983 370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оснащение учебным оборудованием кабинетов физики, химии, биологии в государственных учреждениях основного среднего и общего среднего образования – 5 399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– 113 972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повышение оплаты труда учителям, прошедшим повышение квалификации по трехуровневой системе- 8 750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проектирование, развитие, обустройство и (или) приобретение инженерно-коммуникационной инфраструктуры – 300 000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проектирование, строительство и (или) приобретение жилья государственного коммунального жилищного фонда - 332 154 тысячи тенге, в том числе на строительство жилья для очередников - 73 209 тысяч тенге, на строительство жилья для молодых семей - 258 945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кредитование на проектирование, строительство и (или) приобретение жилья – 186 527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для реализации мер социальной поддержки специалистов социальной сферы сельских населенных пунктов – 58 338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рамках Программы развития моногородов на 2012–2020 годы - 759 166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 - 4 254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государственных пособий на детей до 18 лет - 384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установку дорожных знаков и указателей в местах расположения организаций, ориентированных на обслуживание инвалидов - 395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 - 166 417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уставных капиталов специализированных уполномоченных организаций - 47 614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решения Бурлинского районного маслихата Западно-Казахстанской области от 19.12.2014 </w:t>
      </w:r>
      <w:r>
        <w:rPr>
          <w:rFonts w:ascii="Times New Roman"/>
          <w:b w:val="false"/>
          <w:i w:val="false"/>
          <w:color w:val="000000"/>
          <w:sz w:val="28"/>
        </w:rPr>
        <w:t>№ 23-1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Учесть в районном бюджете на 2014 год поступление целевых трансфертов из областного бюджета в общей сумме 96 851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проектно-сметной документации по реконструкции водопровода села Бурлин - 15 157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проектно-сметной документации по реконструкции водопровода села Кентубек - 1 941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проектно-сметной документации по реконструкции водопровода села Александровка - 5 854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водопроводных сетей сел Пугачево и Аралтал - 36 081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тепловых сетей и сетей горячего водоснабжения десятого микрорайона города Аксай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водоснабжение села Аксу - 37 818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решения Бурлинского районного маслихата Западно-Казахстанской области от 19.12.2014 </w:t>
      </w:r>
      <w:r>
        <w:rPr>
          <w:rFonts w:ascii="Times New Roman"/>
          <w:b w:val="false"/>
          <w:i w:val="false"/>
          <w:color w:val="000000"/>
          <w:sz w:val="28"/>
        </w:rPr>
        <w:t>№ 23-1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Деньги от реализации товаров и услуг, предоставляемых государственными учреждениями, подведомственных местным исполнительным органам, используются ими в порядке, определяемом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Правительством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Утвердить резерв местного исполнительного органа района на 2014 год в размере 125 886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решения Бурлинского районного маслихата Западно-Казахстанской области от 19.12.2014 </w:t>
      </w:r>
      <w:r>
        <w:rPr>
          <w:rFonts w:ascii="Times New Roman"/>
          <w:b w:val="false"/>
          <w:i w:val="false"/>
          <w:color w:val="000000"/>
          <w:sz w:val="28"/>
        </w:rPr>
        <w:t>№ 23-1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Установить специалистам здравоохранения, социального обеспечения, образования, культуры, спорта и ветеринарии, работающим в сельских населенных пунктах, повышение на двадцать пять процентов окладов и тарифных ставок по сравнению со ставками специалистов, занимающихся этими видами деятельности в городских условиях,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Утвердить перечень местных бюджетных программ, не подлежащих секвестру в процессе исполнения местных бюджетов на 2014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Настоящее решение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 К. Ермекбаев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 А. Куликешев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Бурлинского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2013 года № 17-1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Бурлинского районного маслихата Западно-Казахстанской области от 19.12.2014 </w:t>
      </w:r>
      <w:r>
        <w:rPr>
          <w:rFonts w:ascii="Times New Roman"/>
          <w:b w:val="false"/>
          <w:i w:val="false"/>
          <w:color w:val="ff0000"/>
          <w:sz w:val="28"/>
        </w:rPr>
        <w:t>№ 23-1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тысяч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453"/>
        <w:gridCol w:w="473"/>
        <w:gridCol w:w="293"/>
        <w:gridCol w:w="7593"/>
        <w:gridCol w:w="19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8 322 913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6 481 909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1 964 338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1 964 338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3 734 242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3 734 242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645 887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460 950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28 173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150 764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125 175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7 319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15 890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1 966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12 095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12 095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23 136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14 471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14 471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8 148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8 148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69 366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43 303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43 303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26 063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26 063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1 748 502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1 748 502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1 748 502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374"/>
        <w:gridCol w:w="793"/>
        <w:gridCol w:w="653"/>
        <w:gridCol w:w="693"/>
        <w:gridCol w:w="6073"/>
        <w:gridCol w:w="191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8 300 023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421 710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348 839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15 398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15 130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15 058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88 256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76 694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75 950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11 562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245 185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225 999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4 193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221 806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19 186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3 254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3 254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69 617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18 617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18 247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18 138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51 000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51 000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56 917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8 585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8 585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8 585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8 585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48 332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48 332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44 722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44 722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17 138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общественного порядка и безопасности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16 138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16 138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16 138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3 646 368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606 229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606 229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492 257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22 730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469 527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113 972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113 972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2 632 153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2 632 153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2463113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117859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2 345 254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169 040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6 655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162 385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407 986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405 446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15 202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15 148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63 545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8 645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8 645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318 054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5 399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312 655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171 918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143 715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143 715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34 691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28 481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5 744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9 156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7 838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4 254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3 584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1 095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28 510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28 510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1 518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34 984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1 641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33 343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8 005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7 621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8 686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8 686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9 232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9 232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28 203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27 808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26 885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26 475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1 493 682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981 865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1 182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1 182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36 462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36 462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935 922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627 947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332 154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186 527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109 266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307 975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7 975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8 299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8 096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8 046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118 728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117 978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18 997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18 997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98 981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98 981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393 089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71 239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19 302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19 302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50 994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50 994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321 850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142 948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59 442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2 263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117 197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731 742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323 881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323 881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323 881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11 961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311 920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98 418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97 337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7 514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7 464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79 244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2 223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77 021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9 056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9 056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1 368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1 081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1 081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1 081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161 952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100 251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100 251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4 499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95 752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61 701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24 575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24 575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37 126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37 126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147 491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118 393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9 543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9 489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108 000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29 098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21 086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20 959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8 012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8 012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91 144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79 588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9 412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9 412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2 208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2 208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67 968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18 719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18 581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1 423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9 976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2 295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33 905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11 556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11 556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11 056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10 918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39 088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39 088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10 387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10 173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10 002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28 701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8 579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8 376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488 365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488 365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488 365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488 365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1 120 756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8 391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8 391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8 191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8 099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1 112 365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32 083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32 083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954 396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29 071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28 657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1 779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31 665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«Развитие регионов»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22 499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22 499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 в рамках Программы развития моногородов на 2012-2020 годы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24 406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24 406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844 976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672 312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172 664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125 886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125 886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5 002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неотложные затраты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118 747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исполнение обязательств по решениям судов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2 137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21 162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21 162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21 162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21 162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204 524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218 585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65 839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65 839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65 839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65 839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кредитов из республиканского бюджета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58 338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7 501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152 746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152 746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152 746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152 746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кредитов из республиканского бюджета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86 854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65 892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14 061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14 061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147 614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147 614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147 614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147 614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47 614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47 614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-329 248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329 248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331 719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331 719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331 719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3 983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3 983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3 983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1 512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1 512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1 512</w:t>
            </w:r>
          </w:p>
        </w:tc>
      </w:tr>
    </w:tbl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Бурлинского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2013 года № 17-1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тысяч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5"/>
        <w:gridCol w:w="513"/>
        <w:gridCol w:w="513"/>
        <w:gridCol w:w="305"/>
        <w:gridCol w:w="8684"/>
        <w:gridCol w:w="1700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5998687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5905063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1563238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1563238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3558282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3558282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616812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391300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38618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179659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7235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152631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9627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20950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</w:t>
            </w:r>
          </w:p>
        </w:tc>
      </w:tr>
      <w:tr>
        <w:trPr>
          <w:trHeight w:val="58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12873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12873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43725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29150</w:t>
            </w:r>
          </w:p>
        </w:tc>
      </w:tr>
      <w:tr>
        <w:trPr>
          <w:trHeight w:val="30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29150</w:t>
            </w:r>
          </w:p>
        </w:tc>
      </w:tr>
      <w:tr>
        <w:trPr>
          <w:trHeight w:val="52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</w:t>
            </w:r>
          </w:p>
        </w:tc>
      </w:tr>
      <w:tr>
        <w:trPr>
          <w:trHeight w:val="58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</w:t>
            </w:r>
          </w:p>
        </w:tc>
      </w:tr>
      <w:tr>
        <w:trPr>
          <w:trHeight w:val="88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</w:t>
            </w:r>
          </w:p>
        </w:tc>
      </w:tr>
      <w:tr>
        <w:trPr>
          <w:trHeight w:val="8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</w:t>
            </w:r>
          </w:p>
        </w:tc>
      </w:tr>
      <w:tr>
        <w:trPr>
          <w:trHeight w:val="12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12279</w:t>
            </w:r>
          </w:p>
        </w:tc>
      </w:tr>
      <w:tr>
        <w:trPr>
          <w:trHeight w:val="22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12279</w:t>
            </w:r>
          </w:p>
        </w:tc>
      </w:tr>
      <w:tr>
        <w:trPr>
          <w:trHeight w:val="16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49899</w:t>
            </w:r>
          </w:p>
        </w:tc>
      </w:tr>
      <w:tr>
        <w:trPr>
          <w:trHeight w:val="3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17509</w:t>
            </w:r>
          </w:p>
        </w:tc>
      </w:tr>
      <w:tr>
        <w:trPr>
          <w:trHeight w:val="30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17509</w:t>
            </w:r>
          </w:p>
        </w:tc>
      </w:tr>
      <w:tr>
        <w:trPr>
          <w:trHeight w:val="30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32390</w:t>
            </w:r>
          </w:p>
        </w:tc>
      </w:tr>
      <w:tr>
        <w:trPr>
          <w:trHeight w:val="36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32390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6"/>
        <w:gridCol w:w="509"/>
        <w:gridCol w:w="758"/>
        <w:gridCol w:w="758"/>
        <w:gridCol w:w="7982"/>
        <w:gridCol w:w="1647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13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5998687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330508</w:t>
            </w:r>
          </w:p>
        </w:tc>
      </w:tr>
      <w:tr>
        <w:trPr>
          <w:trHeight w:val="5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309880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66721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64381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227894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227894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19197</w:t>
            </w:r>
          </w:p>
        </w:tc>
      </w:tr>
      <w:tr>
        <w:trPr>
          <w:trHeight w:val="3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19197</w:t>
            </w:r>
          </w:p>
        </w:tc>
      </w:tr>
      <w:tr>
        <w:trPr>
          <w:trHeight w:val="84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19197</w:t>
            </w:r>
          </w:p>
        </w:tc>
      </w:tr>
      <w:tr>
        <w:trPr>
          <w:trHeight w:val="3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62042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6177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55865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55865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3732</w:t>
            </w:r>
          </w:p>
        </w:tc>
      </w:tr>
      <w:tr>
        <w:trPr>
          <w:trHeight w:val="76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52133</w:t>
            </w:r>
          </w:p>
        </w:tc>
      </w:tr>
      <w:tr>
        <w:trPr>
          <w:trHeight w:val="6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22949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22949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22949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3471324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608167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608167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608167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2786415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2786415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2601963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184452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76742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76742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16664</w:t>
            </w:r>
          </w:p>
        </w:tc>
      </w:tr>
      <w:tr>
        <w:trPr>
          <w:trHeight w:val="66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48150</w:t>
            </w:r>
          </w:p>
        </w:tc>
      </w:tr>
      <w:tr>
        <w:trPr>
          <w:trHeight w:val="5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11928</w:t>
            </w:r>
          </w:p>
        </w:tc>
      </w:tr>
      <w:tr>
        <w:trPr>
          <w:trHeight w:val="36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194103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165584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165584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42235</w:t>
            </w:r>
          </w:p>
        </w:tc>
      </w:tr>
      <w:tr>
        <w:trPr>
          <w:trHeight w:val="9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11402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4954</w:t>
            </w:r>
          </w:p>
        </w:tc>
      </w:tr>
      <w:tr>
        <w:trPr>
          <w:trHeight w:val="40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31078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3419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36640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9513</w:t>
            </w:r>
          </w:p>
        </w:tc>
      </w:tr>
      <w:tr>
        <w:trPr>
          <w:trHeight w:val="9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9140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10453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28519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28519</w:t>
            </w:r>
          </w:p>
        </w:tc>
      </w:tr>
      <w:tr>
        <w:trPr>
          <w:trHeight w:val="6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26889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376332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29418</w:t>
            </w:r>
          </w:p>
        </w:tc>
      </w:tr>
      <w:tr>
        <w:trPr>
          <w:trHeight w:val="5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20592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8826</w:t>
            </w:r>
          </w:p>
        </w:tc>
      </w:tr>
      <w:tr>
        <w:trPr>
          <w:trHeight w:val="49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8826</w:t>
            </w:r>
          </w:p>
        </w:tc>
      </w:tr>
      <w:tr>
        <w:trPr>
          <w:trHeight w:val="22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68317</w:t>
            </w:r>
          </w:p>
        </w:tc>
      </w:tr>
      <w:tr>
        <w:trPr>
          <w:trHeight w:val="5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68317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36217</w:t>
            </w:r>
          </w:p>
        </w:tc>
      </w:tr>
      <w:tr>
        <w:trPr>
          <w:trHeight w:val="6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32100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278597</w:t>
            </w:r>
          </w:p>
        </w:tc>
      </w:tr>
      <w:tr>
        <w:trPr>
          <w:trHeight w:val="43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18317</w:t>
            </w:r>
          </w:p>
        </w:tc>
      </w:tr>
      <w:tr>
        <w:trPr>
          <w:trHeight w:val="5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260280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49286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123569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738155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439256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439256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439256</w:t>
            </w:r>
          </w:p>
        </w:tc>
      </w:tr>
      <w:tr>
        <w:trPr>
          <w:trHeight w:val="15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103663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103663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8294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87313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8056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158409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94992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94992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63417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27917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35500</w:t>
            </w:r>
          </w:p>
        </w:tc>
      </w:tr>
      <w:tr>
        <w:trPr>
          <w:trHeight w:val="40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36827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9458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27369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0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80107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42851</w:t>
            </w:r>
          </w:p>
        </w:tc>
      </w:tr>
      <w:tr>
        <w:trPr>
          <w:trHeight w:val="10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10077</w:t>
            </w:r>
          </w:p>
        </w:tc>
      </w:tr>
      <w:tr>
        <w:trPr>
          <w:trHeight w:val="15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10077</w:t>
            </w:r>
          </w:p>
        </w:tc>
      </w:tr>
      <w:tr>
        <w:trPr>
          <w:trHeight w:val="39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32774</w:t>
            </w:r>
          </w:p>
        </w:tc>
      </w:tr>
      <w:tr>
        <w:trPr>
          <w:trHeight w:val="39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17774</w:t>
            </w:r>
          </w:p>
        </w:tc>
      </w:tr>
      <w:tr>
        <w:trPr>
          <w:trHeight w:val="22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3663</w:t>
            </w:r>
          </w:p>
        </w:tc>
      </w:tr>
      <w:tr>
        <w:trPr>
          <w:trHeight w:val="15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10674</w:t>
            </w:r>
          </w:p>
        </w:tc>
      </w:tr>
      <w:tr>
        <w:trPr>
          <w:trHeight w:val="39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</w:p>
        </w:tc>
      </w:tr>
      <w:tr>
        <w:trPr>
          <w:trHeight w:val="15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12217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12217</w:t>
            </w:r>
          </w:p>
        </w:tc>
      </w:tr>
      <w:tr>
        <w:trPr>
          <w:trHeight w:val="5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12217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25039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25039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25039</w:t>
            </w:r>
          </w:p>
        </w:tc>
      </w:tr>
      <w:tr>
        <w:trPr>
          <w:trHeight w:val="42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19179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9978</w:t>
            </w:r>
          </w:p>
        </w:tc>
      </w:tr>
      <w:tr>
        <w:trPr>
          <w:trHeight w:val="3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9978</w:t>
            </w:r>
          </w:p>
        </w:tc>
      </w:tr>
      <w:tr>
        <w:trPr>
          <w:trHeight w:val="16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9201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9201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517516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517516</w:t>
            </w:r>
          </w:p>
        </w:tc>
      </w:tr>
      <w:tr>
        <w:trPr>
          <w:trHeight w:val="5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517516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142347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375169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186472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8450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8450</w:t>
            </w:r>
          </w:p>
        </w:tc>
      </w:tr>
      <w:tr>
        <w:trPr>
          <w:trHeight w:val="6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8450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178022</w:t>
            </w:r>
          </w:p>
        </w:tc>
      </w:tr>
      <w:tr>
        <w:trPr>
          <w:trHeight w:val="43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50235</w:t>
            </w:r>
          </w:p>
        </w:tc>
      </w:tr>
      <w:tr>
        <w:trPr>
          <w:trHeight w:val="39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50235</w:t>
            </w:r>
          </w:p>
        </w:tc>
      </w:tr>
      <w:tr>
        <w:trPr>
          <w:trHeight w:val="5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92477</w:t>
            </w:r>
          </w:p>
        </w:tc>
      </w:tr>
      <w:tr>
        <w:trPr>
          <w:trHeight w:val="6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23007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69470</w:t>
            </w:r>
          </w:p>
        </w:tc>
      </w:tr>
      <w:tr>
        <w:trPr>
          <w:trHeight w:val="43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35310</w:t>
            </w:r>
          </w:p>
        </w:tc>
      </w:tr>
      <w:tr>
        <w:trPr>
          <w:trHeight w:val="48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35310</w:t>
            </w:r>
          </w:p>
        </w:tc>
      </w:tr>
      <w:tr>
        <w:trPr>
          <w:trHeight w:val="13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0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9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15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13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Бурлинского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2013 года № 17-1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тысяч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5"/>
        <w:gridCol w:w="513"/>
        <w:gridCol w:w="513"/>
        <w:gridCol w:w="305"/>
        <w:gridCol w:w="8684"/>
        <w:gridCol w:w="1700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6247148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6121667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1624770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1624770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3671992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3671992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655926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418254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39005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191432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7235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154244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10205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21892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</w:t>
            </w:r>
          </w:p>
        </w:tc>
      </w:tr>
      <w:tr>
        <w:trPr>
          <w:trHeight w:val="58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13453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13453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45692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30462</w:t>
            </w:r>
          </w:p>
        </w:tc>
      </w:tr>
      <w:tr>
        <w:trPr>
          <w:trHeight w:val="30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30462</w:t>
            </w:r>
          </w:p>
        </w:tc>
      </w:tr>
      <w:tr>
        <w:trPr>
          <w:trHeight w:val="52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</w:t>
            </w:r>
          </w:p>
        </w:tc>
      </w:tr>
      <w:tr>
        <w:trPr>
          <w:trHeight w:val="58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</w:t>
            </w:r>
          </w:p>
        </w:tc>
      </w:tr>
      <w:tr>
        <w:trPr>
          <w:trHeight w:val="88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</w:t>
            </w:r>
          </w:p>
        </w:tc>
      </w:tr>
      <w:tr>
        <w:trPr>
          <w:trHeight w:val="8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</w:t>
            </w:r>
          </w:p>
        </w:tc>
      </w:tr>
      <w:tr>
        <w:trPr>
          <w:trHeight w:val="12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12831</w:t>
            </w:r>
          </w:p>
        </w:tc>
      </w:tr>
      <w:tr>
        <w:trPr>
          <w:trHeight w:val="22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12831</w:t>
            </w:r>
          </w:p>
        </w:tc>
      </w:tr>
      <w:tr>
        <w:trPr>
          <w:trHeight w:val="16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79789</w:t>
            </w:r>
          </w:p>
        </w:tc>
      </w:tr>
      <w:tr>
        <w:trPr>
          <w:trHeight w:val="3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47098</w:t>
            </w:r>
          </w:p>
        </w:tc>
      </w:tr>
      <w:tr>
        <w:trPr>
          <w:trHeight w:val="30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47098</w:t>
            </w:r>
          </w:p>
        </w:tc>
      </w:tr>
      <w:tr>
        <w:trPr>
          <w:trHeight w:val="30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32691</w:t>
            </w:r>
          </w:p>
        </w:tc>
      </w:tr>
      <w:tr>
        <w:trPr>
          <w:trHeight w:val="36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32691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6"/>
        <w:gridCol w:w="509"/>
        <w:gridCol w:w="758"/>
        <w:gridCol w:w="758"/>
        <w:gridCol w:w="7982"/>
        <w:gridCol w:w="1647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13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6247148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353457</w:t>
            </w:r>
          </w:p>
        </w:tc>
      </w:tr>
      <w:tr>
        <w:trPr>
          <w:trHeight w:val="5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331385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71205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68678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2527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243847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243847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20541</w:t>
            </w:r>
          </w:p>
        </w:tc>
      </w:tr>
      <w:tr>
        <w:trPr>
          <w:trHeight w:val="3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20541</w:t>
            </w:r>
          </w:p>
        </w:tc>
      </w:tr>
      <w:tr>
        <w:trPr>
          <w:trHeight w:val="84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20541</w:t>
            </w:r>
          </w:p>
        </w:tc>
      </w:tr>
      <w:tr>
        <w:trPr>
          <w:trHeight w:val="3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66385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6610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59775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59775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3993</w:t>
            </w:r>
          </w:p>
        </w:tc>
      </w:tr>
      <w:tr>
        <w:trPr>
          <w:trHeight w:val="76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55782</w:t>
            </w:r>
          </w:p>
        </w:tc>
      </w:tr>
      <w:tr>
        <w:trPr>
          <w:trHeight w:val="6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22950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22950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3714318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650738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650738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650738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2981464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2981464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2784100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197364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82116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82116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17831</w:t>
            </w:r>
          </w:p>
        </w:tc>
      </w:tr>
      <w:tr>
        <w:trPr>
          <w:trHeight w:val="66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51521</w:t>
            </w:r>
          </w:p>
        </w:tc>
      </w:tr>
      <w:tr>
        <w:trPr>
          <w:trHeight w:val="5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12764</w:t>
            </w:r>
          </w:p>
        </w:tc>
      </w:tr>
      <w:tr>
        <w:trPr>
          <w:trHeight w:val="36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207690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177175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177175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45191</w:t>
            </w:r>
          </w:p>
        </w:tc>
      </w:tr>
      <w:tr>
        <w:trPr>
          <w:trHeight w:val="9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12200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7222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5301</w:t>
            </w:r>
          </w:p>
        </w:tc>
      </w:tr>
      <w:tr>
        <w:trPr>
          <w:trHeight w:val="40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33254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3658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39205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10179</w:t>
            </w:r>
          </w:p>
        </w:tc>
      </w:tr>
      <w:tr>
        <w:trPr>
          <w:trHeight w:val="9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9780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11185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30515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30515</w:t>
            </w:r>
          </w:p>
        </w:tc>
      </w:tr>
      <w:tr>
        <w:trPr>
          <w:trHeight w:val="6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28771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402678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31478</w:t>
            </w:r>
          </w:p>
        </w:tc>
      </w:tr>
      <w:tr>
        <w:trPr>
          <w:trHeight w:val="5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22034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9444</w:t>
            </w:r>
          </w:p>
        </w:tc>
      </w:tr>
      <w:tr>
        <w:trPr>
          <w:trHeight w:val="49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9444</w:t>
            </w:r>
          </w:p>
        </w:tc>
      </w:tr>
      <w:tr>
        <w:trPr>
          <w:trHeight w:val="22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73100</w:t>
            </w:r>
          </w:p>
        </w:tc>
      </w:tr>
      <w:tr>
        <w:trPr>
          <w:trHeight w:val="5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73100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38753</w:t>
            </w:r>
          </w:p>
        </w:tc>
      </w:tr>
      <w:tr>
        <w:trPr>
          <w:trHeight w:val="6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34347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298100</w:t>
            </w:r>
          </w:p>
        </w:tc>
      </w:tr>
      <w:tr>
        <w:trPr>
          <w:trHeight w:val="43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19600</w:t>
            </w:r>
          </w:p>
        </w:tc>
      </w:tr>
      <w:tr>
        <w:trPr>
          <w:trHeight w:val="5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278500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91592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52736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132219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782358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470004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470004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470004</w:t>
            </w:r>
          </w:p>
        </w:tc>
      </w:tr>
      <w:tr>
        <w:trPr>
          <w:trHeight w:val="15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108516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108516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8874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91586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8056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164552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101134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101134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63418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27918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35500</w:t>
            </w:r>
          </w:p>
        </w:tc>
      </w:tr>
      <w:tr>
        <w:trPr>
          <w:trHeight w:val="40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39286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29166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23666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0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84214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46103</w:t>
            </w:r>
          </w:p>
        </w:tc>
      </w:tr>
      <w:tr>
        <w:trPr>
          <w:trHeight w:val="10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11034</w:t>
            </w:r>
          </w:p>
        </w:tc>
      </w:tr>
      <w:tr>
        <w:trPr>
          <w:trHeight w:val="15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11034</w:t>
            </w:r>
          </w:p>
        </w:tc>
      </w:tr>
      <w:tr>
        <w:trPr>
          <w:trHeight w:val="39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35069</w:t>
            </w:r>
          </w:p>
        </w:tc>
      </w:tr>
      <w:tr>
        <w:trPr>
          <w:trHeight w:val="39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19018</w:t>
            </w:r>
          </w:p>
        </w:tc>
      </w:tr>
      <w:tr>
        <w:trPr>
          <w:trHeight w:val="22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3919</w:t>
            </w:r>
          </w:p>
        </w:tc>
      </w:tr>
      <w:tr>
        <w:trPr>
          <w:trHeight w:val="15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11422</w:t>
            </w:r>
          </w:p>
        </w:tc>
      </w:tr>
      <w:tr>
        <w:trPr>
          <w:trHeight w:val="39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</w:p>
        </w:tc>
      </w:tr>
      <w:tr>
        <w:trPr>
          <w:trHeight w:val="15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13072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13072</w:t>
            </w:r>
          </w:p>
        </w:tc>
      </w:tr>
      <w:tr>
        <w:trPr>
          <w:trHeight w:val="5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13072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25039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25039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25039</w:t>
            </w:r>
          </w:p>
        </w:tc>
      </w:tr>
      <w:tr>
        <w:trPr>
          <w:trHeight w:val="42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20521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10676</w:t>
            </w:r>
          </w:p>
        </w:tc>
      </w:tr>
      <w:tr>
        <w:trPr>
          <w:trHeight w:val="3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10676</w:t>
            </w:r>
          </w:p>
        </w:tc>
      </w:tr>
      <w:tr>
        <w:trPr>
          <w:trHeight w:val="16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9845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9845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401431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401431</w:t>
            </w:r>
          </w:p>
        </w:tc>
      </w:tr>
      <w:tr>
        <w:trPr>
          <w:trHeight w:val="5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401431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401431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191146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9041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9041</w:t>
            </w:r>
          </w:p>
        </w:tc>
      </w:tr>
      <w:tr>
        <w:trPr>
          <w:trHeight w:val="6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9041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182105</w:t>
            </w:r>
          </w:p>
        </w:tc>
      </w:tr>
      <w:tr>
        <w:trPr>
          <w:trHeight w:val="43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50235</w:t>
            </w:r>
          </w:p>
        </w:tc>
      </w:tr>
      <w:tr>
        <w:trPr>
          <w:trHeight w:val="39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50235</w:t>
            </w:r>
          </w:p>
        </w:tc>
      </w:tr>
      <w:tr>
        <w:trPr>
          <w:trHeight w:val="5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94088</w:t>
            </w:r>
          </w:p>
        </w:tc>
      </w:tr>
      <w:tr>
        <w:trPr>
          <w:trHeight w:val="6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24618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69470</w:t>
            </w:r>
          </w:p>
        </w:tc>
      </w:tr>
      <w:tr>
        <w:trPr>
          <w:trHeight w:val="43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37782</w:t>
            </w:r>
          </w:p>
        </w:tc>
      </w:tr>
      <w:tr>
        <w:trPr>
          <w:trHeight w:val="48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37782</w:t>
            </w:r>
          </w:p>
        </w:tc>
      </w:tr>
      <w:tr>
        <w:trPr>
          <w:trHeight w:val="13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0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9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15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13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Бурлинского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2013 года № 17-1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</w:t>
      </w:r>
      <w:r>
        <w:br/>
      </w:r>
      <w:r>
        <w:rPr>
          <w:rFonts w:ascii="Times New Roman"/>
          <w:b/>
          <w:i w:val="false"/>
          <w:color w:val="000000"/>
        </w:rPr>
        <w:t>
не подлежащих секвестру в процессе</w:t>
      </w:r>
      <w:r>
        <w:br/>
      </w:r>
      <w:r>
        <w:rPr>
          <w:rFonts w:ascii="Times New Roman"/>
          <w:b/>
          <w:i w:val="false"/>
          <w:color w:val="000000"/>
        </w:rPr>
        <w:t>
исполнения местных бюджетов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9"/>
        <w:gridCol w:w="437"/>
        <w:gridCol w:w="755"/>
        <w:gridCol w:w="776"/>
        <w:gridCol w:w="959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6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6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</w:tr>
      <w:tr>
        <w:trPr>
          <w:trHeight w:val="36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6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