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dce7d" w14:textId="73dce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архитектуры, градостроительства и строительства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Бокейординского района Западно-Казахстанской области от 6 марта 2013 года № 47. Зарегистрировано Департаментом юстиции Западно-Казахстанской области 18 апреля 2013 года № 3260. Утратило силу постановлением акимата Бокейординского района Западно-Казахстанской области от 3 июня 2013 года № 102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Бокейординского района Западно-Казахстанской области от 03.06.2013 № 102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27 ноября 2000 года </w:t>
      </w:r>
      <w:r>
        <w:rPr>
          <w:rFonts w:ascii="Times New Roman"/>
          <w:b w:val="false"/>
          <w:i w:val="false"/>
          <w:color w:val="000000"/>
          <w:sz w:val="28"/>
        </w:rPr>
        <w:t>"Об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административных процедурах",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государственных услуг в сфере архитектуры, градостроительства и строительства: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архитектурно-планировочного задания";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по определению адреса объектов недвижимости на территории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Р. М. Зулкашева.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Н. Сабиров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марта 2013 года № 47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архитектурно-планировочного</w:t>
      </w:r>
      <w:r>
        <w:br/>
      </w:r>
      <w:r>
        <w:rPr>
          <w:rFonts w:ascii="Times New Roman"/>
          <w:b/>
          <w:i w:val="false"/>
          <w:color w:val="000000"/>
        </w:rPr>
        <w:t>
задания"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"Выдача архитектурно-планировочного задания"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архитектурно-планировочного задания" (далее – государственная услуга) оказывается государственным учреждением "Отдел архитектуры, градостроительства и строительства Бокейординского района" (далее – уполномоченный орган) и через отдел Бокейординского района Филиала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2001 года "Об архитектурной, градостроительной и строительной деятельности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оформления и выдачи исходных материалов (данных) для проектирования объектов строительства утвержденных постановлением Правительства Республики Казахстан от 6 мая 2008 года № 425 "О некоторых мерах по упрощению порядка оформления и выдачи исходных материалов (данных) и разрешительных документов для строительства объектов" 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архитектурно-планировочного задания", утвержденного постановлением Правительства Республики Казахстан от 31 августа 2012 года № 1128.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располагается на интернет-ресурсе Агентства Республики Казахстан по делам строительства и жилищно-коммунального хозяйства по адресу www.ads.gov.kz, на интернет-ресурсе Республиканского государственного предприятия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по адресу www.con.gov.kz, в официальных источниках информации и на стендах, расположенных в помещениях уполномоченного органа и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090200, Западно-Казахстанская область, Бокейординский район, село Сайхин, улица Т. Жарокова, 31, телефон 8(71140) 21759, 21753.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центра: Индекс 090200, Западно-Казахстанская область, Бокейординский район, село Сайхин, улица Ы. Бергалиева, 1, телефон 8(71140) 21847.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является выдача справки с архитектурно-планировочным заданием с обязательным приложением технических условий на подключение к источникам инженерного и коммунального обеспечения (если есть необходимость в их получении), с указанием регистрационного кода на бумажном носителе (далее – справка), либо мотивированный ответ об отказе в предоставлении государственной услуги на бумажном носителе.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получателя государственной услуги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- в течение 8 (восьми)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момента подачи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- в течение 15 (пятнадцати) рабочих дней для следующих объектов строительства: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предприятия, вырабатывающие электрическую и тепловую энергию;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горнодобывающие и обогатительные производственные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предприятия черной и цветной металлургии, машиностроительной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гидротехнические и селезащитные сооружения (дамбы, плотины), обеспечивающие безопасность населенных пунктов и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линейные сооружения, расположенные за пределами границ населенных пунктов: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магистральные трубопроводы (нефте-, газопровод и т.д.)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высоковольтные линии электропередач и волоконно-оптические линии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железные дороги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автомобильные дороги общего пользования, отнесенные к республиканской сети, включая мосты, мостовые переходы, тоннели, многоуровневые развязки;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сдаче необходимых документов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при получении необходимых документов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Подача электронного запроса не предусмотрена.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получателя государственной услуги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- в течение 8 (восьми) рабочих дней (день приема и выдачи документов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момента подачи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- в течение 15 (пятнадцати) рабочих дней для следующих объектов строительства (день приема документов не входит в срок оказания государственной услуги):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предприятия, вырабатывающие электрическую и тепловую энергию;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горнодобывающие и обогатительные производственные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предприятия черной и цветной металлургии, машиностроительной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гидротехнические и селезащитные сооружения (дамбы, плотины), обеспечивающие безопасность населенных пунктов и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линейные сооружения, расположенные за пределами границ населенных пунктов: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магистральные трубопроводы (нефте-, газопровод и т.д.)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высоковольтные линии электропередач и волоконно-оптические линии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железные дороги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автомобильные дороги общего пользования, отнесенные к республиканской сети, включая мосты, мостовые переходы, тоннели, многоуровневые развязки;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3)максимально допустимое время ожидания в очереди при сдаче необходимых документов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4)максимально допустимое время обслуживание получателя государственной услуги, оказываемой на месте в день обращения получателя государственной услуги,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максимально допустимое время ожидания в очереди при получении необходимых документов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органа: ежедневно с 9.00 часов до 18.30 часов, с обеденным перерывом с 13.00 до 14.30 часов, кроме выходных (суббота, воскресение)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центра: ежедневно с понедельника по субботу включительно, кроме воскресенья и праздничных дней, с 9.00 до 19.00 часов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желании получателя государственной услуги возможно "бронирование" электронной очереди посредством веб-портала "электронного правительства".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здании уполномоченного органа или центра по месту проживания или регистрации получателя государственной услуги, где предусмотрены условия для обслуживания получателей государственной услуги с ограниченными возможностями. В зале расположены места для ожидания и заполнения документов располагаются справочное бюро, кресла для ожидания.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проведения анализа по качеству оказания государственной услуги получателям государственной услуги, изучения общественного мнения для дальнейшего совершенствования работы, в уполномоченном органе или центре ведется книга жалоб и предложений для физических и юридических лиц.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получатель государственной услуги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через канцелярию;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посредством "безбарьерного обслуживания", на которых размещается информация о предназначении и выполняемых функциях, а также указываются фамилия, имя, отчество и должность работника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сдаче документов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сотрудника канцелярии Уполномоченного органа,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получателя государственной услуги, фамилии, имени, отчества уполномоченного представителя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сдаче документов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получателя государственной услуги, фамилии, имени, отчества уполномоченного представителя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Выдача получателю государственной услуги готового архитектурно-планировочного задания осуществляется сотрудником уполномоченного органа или инспектором центра посредством "окон"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получением документов в срок, центр обеспечивает их хранение в течение 3 (трех) месяцев, после чего передает их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рукодовитель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архитектурно-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планировочного задания"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 каждой</w:t>
      </w:r>
      <w:r>
        <w:br/>
      </w:r>
      <w:r>
        <w:rPr>
          <w:rFonts w:ascii="Times New Roman"/>
          <w:b/>
          <w:i w:val="false"/>
          <w:color w:val="000000"/>
        </w:rPr>
        <w:t>
СФЕ с указанием срока выполнения каждого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3"/>
        <w:gridCol w:w="3893"/>
        <w:gridCol w:w="33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центра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уполномоченного органа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945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выдача расписки о приеме соответствующих документов.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выдача расписки о приеме соответствующих документов.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и передача сотруднику 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оказании государственной услуги.</w:t>
            </w:r>
          </w:p>
        </w:tc>
      </w:tr>
      <w:tr>
        <w:trPr>
          <w:trHeight w:val="3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документов в уполномоченный орган.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руководителю уполномоченного органа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справку либо мотивированного ответа 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на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75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получателю государственной услуги полученного от уполномоченного органа справки либо мотивированного ответа об отказе в предоставлении государственной услуги на бумажном носителе.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получателю государственной услуги справки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 ответа 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на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получателя государственной услуги в уполномоченный орган: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 момента подачи документов, предусмотренных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пунктом 11 Стандарта - в течение 8 (восьми)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 момента подачи документов, предусмотренных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пунктом 11 Стандарта - в течение 15 (пятнадцати)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дней для следующих объектов строительства: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предприятия, вырабатывающие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электрическую и тепловую энергию горнодобывающие и обогатительные производственные предприятия;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предприятия черной и цветной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металлургии, машиностроительной промышленности;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гидротехнические и селезащитные сооружения (дамбы, плотины), обеспечивающие безопасность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и территорий;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линейные сооружения, расположенные за пределами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 населенных пунктов: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магистральные трубопроводы (нефте-, газопровод и т.д.)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объектами их обслуживания;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высоковольтные линии электропередач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волоконно-оптические линии связи;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железные дороги с объектами их обслуживания;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дороги общего пользования, отнесенные к республиканской сети, включая мосты, мостовые переходы, тоннели, многоуровневые развязки;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получателя государственной услуги в центр: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 момента подачи документов, предусмотренных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пунктом 11 Стандарта - в течение 8 (восьми)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 (день приема и выдачи документов не входит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 момента подачи документов, предусмотренных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пунктом 11 Стандарта - в течение 15 (пятнадцати)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дней для следующих объектов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(день приема документов не входит в срок оказания государственной услуги):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предприятия, вырабатывающие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электрическую и тепловую энергию;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горнодобывающие и обогатительные производственные предприятия;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предприятия черной и цветной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металлургии, машиностроительной промышленности;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гидротехнические и селезащитные сооружения (дамбы, плотины), обеспечивающие безопасность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и территорий;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линейные сооружения, расположенные за пределами границ населенных пунктов: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магистральные трубопроводы (нефте-, газопровод и т.д.)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объектами их обслуживания;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высоковольтные линии электропередач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волоконно-оптические линии связи;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железные дороги с объектами их обслуживания;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дороги общего пользования, отнесенные к республиканской сети, включая мосты, мостовые переходы, тоннели, многоуровневые развязки.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архитектурно-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планировочного задания"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</w:t>
      </w:r>
      <w:r>
        <w:br/>
      </w:r>
      <w:r>
        <w:rPr>
          <w:rFonts w:ascii="Times New Roman"/>
          <w:b/>
          <w:i w:val="false"/>
          <w:color w:val="000000"/>
        </w:rPr>
        <w:t>
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870700" cy="777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707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марта 2013 года № 47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справки по определению адреса</w:t>
      </w:r>
      <w:r>
        <w:br/>
      </w:r>
      <w:r>
        <w:rPr>
          <w:rFonts w:ascii="Times New Roman"/>
          <w:b/>
          <w:i w:val="false"/>
          <w:color w:val="000000"/>
        </w:rPr>
        <w:t>
объектов недвижимости на территории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Казахстан"</w:t>
      </w:r>
    </w:p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"Выдача справки по определению адреса объектов недвижимости на территории Республики Казахстан"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справки по определению адреса объектов недвижимости на территории Республики Казахстан" (далее – государственная услуга) оказывается государственным учреждением "Отдел архитектуры, градостроительства и строительства Бокейординского района" (далее – уполномоченный орган) через отдел Бокейординского района Филиала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по определению адреса объектов недвижимости на территории Республики Казахстан", утвержденного Постановлением Правительства Республики Казахстан от 31 августа 2012 года № 1128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 располагается на интернет-ресурсе Агентства Республики Казахстан по делам строительства и жилищно-коммунального хозяйства по адресу www.ads.gov.kz, на интернет-ресурсе Республиканского государственного предприятия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по адресу www.con.gov.kz, в официальных источниках информации и на стендах, расположенных в помещениях уполномоченного органа и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090200, Западно-Казахстанская область, Бокейординский район, село Сайхин, улица Т. Жарокова, 31, телефон 8(71140) 21759, 21753.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центра: Индекс 090200, Западно-Казахстанская область, Бокейординский район, село Сайхин, улица Ы.Бергалиева, 1, телефон: 8(71140) 21847.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юридическим и физическим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является выдача справки по изменению, присвоению, упразднению, уточнению адресов объекта недвижимости с указанием регистрационного кода адреса на бумажном носителе (далее-справка) либо мотивированного ответа об отказе в предоставлении государственной услуги на бумажном носителе.</w:t>
      </w:r>
    </w:p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3 (трех) (день приема и выдачи документов не входит в срок оказания государственной услуги) рабочих дней – при уточнении адреса объекта недвижимости;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7 (семи) (день приема и выдачи документов не входит в срок оказания государственной услуги) рабочих дней – при присвоении, изменении или упразднении адреса объекта недвижимости, с выездом на место нахождения объекта недвижимости и с обязательной регистрацией его в информационной системе "Адресный регистр" с указанием регистрационного кода адреса.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Подача электронного запроса не предусмотрена.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получателя государственной услуги при сдаче документов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обслуживание получателя государственной услуги, оказываемой на месте в день обращения получателя государственной услуги,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органа: ежедневно с 9.00 часов до 18.30 часов, с обеденным перерывом с 13.00 до 14.30 часов, кроме выходных (суббота, воскресение)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центра: ежедневно с понедельника по субботу включительно, кроме воскресенья и праздничных дней, с 9.00 до 19.00 часов без перерыва на обед. В центре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желании получателя государственной услуги возможно "бронирование" электронной очереди посредством веб–портала "электронного правительства".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здании центра по месту расположения объекта, где предусмотрены условия для обслуживания получателя государственной услуги с ограниченными возможностями. В зале расположены места для ожидания и заполнения документов располагаются справочное бюро, кресла для ожидания.</w:t>
      </w:r>
    </w:p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получатель государственной услуги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уполномоченного представителя и их контактные телефоны;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получателя государственной услуги, фамилии, имени, отчества уполномоченного представителя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Выдача получателю государственной услуги готовой справки по определению адреса объектов недвижимости на территории Республики Казахстан осуществляется работником центра посредством "окон"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получением документов в срок, центр обеспечивает их хранение в течение 1 (одного)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рукодовитель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справки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определению адреса объектов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недвижимости на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Казахстан"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 каждой</w:t>
      </w:r>
      <w:r>
        <w:br/>
      </w:r>
      <w:r>
        <w:rPr>
          <w:rFonts w:ascii="Times New Roman"/>
          <w:b/>
          <w:i w:val="false"/>
          <w:color w:val="000000"/>
        </w:rPr>
        <w:t>
СФЕ с указанием срока выполнения каждого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3"/>
        <w:gridCol w:w="3733"/>
        <w:gridCol w:w="34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центра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уполномоченного органа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 уполномоченного органа</w:t>
            </w:r>
          </w:p>
        </w:tc>
      </w:tr>
      <w:tr>
        <w:trPr>
          <w:trHeight w:val="945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сверка документов, выдача расписки о приеме соответствующих документов.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центра.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и передача сотруднику 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 об оказании государственной услуги.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уполномоченный орган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руководителю уполномоченного органа на 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справку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предоставлении государственной услуги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бумажном носителе.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75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получателю государственной услуги полученного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уполномоченного органа справки либо мотивированного ответа об отказе в предоставлении государственной услуги на бумажном носителе.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центру справки либо мотивированного ответа 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бумажном носителе.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 момента подачи документов, предусмотренных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пунктом 11 Стандарта: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 (трех) (день приема и выдачи документов не входит в срок оказания государственной услуги)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дней – при уточнении адреса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7 (семи) (день приема и выдачи документов не входит в срок оказания государственной услуги)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дней – при присвоении, изменении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упразднении адреса объекта недвижимости, с выездом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место нахождения объекта недвижимости 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обязательной регистрацией его в информационной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"Адресный регистр" с указанием регистрационного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кода адреса.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в уполномоченный орган и обратно центром осуществляется не менее 2-х раз в день приема данных заявлений.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Исполненные документы из уполномоченного органа должны поступать в центр за день до истечения срока выдачи указанного в расписке.</w:t>
            </w:r>
          </w:p>
        </w:tc>
      </w:tr>
    </w:tbl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справки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определению адреса объектов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недвижимости на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Казахстан"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</w:t>
      </w:r>
      <w:r>
        <w:br/>
      </w:r>
      <w:r>
        <w:rPr>
          <w:rFonts w:ascii="Times New Roman"/>
          <w:b/>
          <w:i w:val="false"/>
          <w:color w:val="000000"/>
        </w:rPr>
        <w:t>
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908800" cy="730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08800" cy="730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