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3f2c" w14:textId="7cb3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6 марта 2013 года № 50. Зарегистрировано Департаментом юстиции Западно-Казахстанской области 18 апреля 2013 года № 3261. Утратило силу постановлением акимата Бокейординского района Западно-Казахстанской области от 3 июня 2013 года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Бокейординского района Западно-Казахстанской области от 03.06.2013 № 102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Руководствуясь Законами Республики Казахстан от 23 января 2001 года "О местном государственном управлении и самоуправлении в Республике Казахстан", от 27 ноября 2000 года "Об административных процедурах",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Р. М. Зулкашева.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Н. Сабиров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2013 года № 50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</w:t>
      </w:r>
      <w:r>
        <w:br/>
      </w:r>
      <w:r>
        <w:rPr>
          <w:rFonts w:ascii="Times New Roman"/>
          <w:b/>
          <w:i w:val="false"/>
          <w:color w:val="000000"/>
        </w:rPr>
        <w:t>
работ"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разрешения на использование земельного участка для изыскательских работ"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разрешения на использование земельного участка для изыскательских работ" (далее – государственная услуга) оказывается государственным учреждением "Аппарат акима Бокейординского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местного исполнительного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Т.Жарокова, 31, телефон: 8(71140) 21130, 21544, электронный адрес: akimat_bokeyorda@mail.ru.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разрешения на использование земельного участка для изыскательских работ (далее – разрешение) на бумажном носителе либо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понедельника по пятницу включительно с 9.00 часов до 18.30 часов, перерыв на обед с 13.00 до 14.30 часов, выходные дни: суббота, воскресенья и праздничные дни.Прием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здании 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сдает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Сотрудником канцелярии уполномоченного органа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Выдача разрешения осуществляется лично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оказывающие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участка для изыскательских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3"/>
        <w:gridCol w:w="53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в журнале</w:t>
            </w:r>
          </w:p>
        </w:tc>
        <w:tc>
          <w:tcPr>
            <w:tcW w:w="5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разрешения либо мотивированного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с указанием причины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подпись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разрешения или мотивированного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необходимых документов, 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10 рабочих дней.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участка для изыскательских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787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2013 года № 50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на изменение целевого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земельного участка"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решения на изменение целевого назначения земельного участка"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решения на изменение целевого назначения земельного участка" (далее – государственная услуга) оказывается государственным учреждением "Аппарат акима Бокейординского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местного исполнительного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Т.Жарокова, 31, телефон: 8(71140) 21130, 21544, электронный адрес: akimat_bokeyorda@mail.ru.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решения на изменение целевого назначения земельного участка (далее – решение)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понедельника по пятницу включительно с 9.00 часов до 18.30 часов, перерыв на обед с 13.00 до 14.30 часов, выходные дни: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здании 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сдает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Сотрудником канцелярии уполномоченного органа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Решение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оказывающие государственные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участка"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9"/>
        <w:gridCol w:w="53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</w:t>
            </w:r>
          </w:p>
        </w:tc>
        <w:tc>
          <w:tcPr>
            <w:tcW w:w="5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решения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государственной услуги с указанием причины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подпись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решения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государственной услуги с указанием причины отказа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- 37 календарных дней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участка"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723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2013 года № 50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землеустроительных</w:t>
      </w:r>
      <w:r>
        <w:br/>
      </w:r>
      <w:r>
        <w:rPr>
          <w:rFonts w:ascii="Times New Roman"/>
          <w:b/>
          <w:i w:val="false"/>
          <w:color w:val="000000"/>
        </w:rPr>
        <w:t>
проектов по формированию</w:t>
      </w:r>
      <w:r>
        <w:br/>
      </w:r>
      <w:r>
        <w:rPr>
          <w:rFonts w:ascii="Times New Roman"/>
          <w:b/>
          <w:i w:val="false"/>
          <w:color w:val="000000"/>
        </w:rPr>
        <w:t>
земельных участков"</w:t>
      </w:r>
    </w:p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"Утверждение землеустроительных проектов по формированию земельных участков"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землеустроительных проектов по формированию земельных участков" (далее – государственная услуга) оказывается государственным учреждением "Отдел земельных отношений Бокейординского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района, село Сайхин, улица Т. Жарокова, 5, телефон: 8(71140) 21196, электронный адрес: ozo.2012@mail.ru.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утвержденный землеустроительный проект по формированию земельного участка (далее – землеустроительный проект) на бумажном носителе или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понедельника по пятницу включительно с 9.00 часов до 18.30 часов, перерыв на обед с 13.00 до 14.30 часов, выходные дни: суббота, воскресенье и праздничные дни.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здании 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сдает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получателю государственных услуг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Утвержденный землеустроительный проект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оказывающие государственные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"Утверждение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9"/>
        <w:gridCol w:w="5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 выдача расписки о приеме документов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землеустроительного проекта или мотивированного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предоставлении государственной услуги с указанием причины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подпись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землеустроительного проекта или мотивированного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с указанием причины отказа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"Утверждение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993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2013 года № 50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кадастровой (оценочной)</w:t>
      </w:r>
      <w:r>
        <w:br/>
      </w:r>
      <w:r>
        <w:rPr>
          <w:rFonts w:ascii="Times New Roman"/>
          <w:b/>
          <w:i w:val="false"/>
          <w:color w:val="000000"/>
        </w:rPr>
        <w:t>
стоимости конкретных земельных участков,</w:t>
      </w:r>
      <w:r>
        <w:br/>
      </w:r>
      <w:r>
        <w:rPr>
          <w:rFonts w:ascii="Times New Roman"/>
          <w:b/>
          <w:i w:val="false"/>
          <w:color w:val="000000"/>
        </w:rPr>
        <w:t>
продаваемых в частную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
государством"</w:t>
      </w:r>
    </w:p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кадастровой (оценочной) стоимости конкретных земельных участков, продаваемых в частную собственность государством" (далее – государственная услуга) оказывается государственным учреждением "Отдел земельных отношений Бокейординского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Т.Жарокова, 5, телефон: 8(71140) 21196, электронный адрес: ozo.2012@mail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ежедневно с понедельника по пятницу включительно с 9.00 часов до 18.30 часов, с обеденным перерывом с 13.00 часов до 14.30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зале 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Утвержденный акт кадастровой (оценочной) стоимости земельного участка выдается при личном посещении получателю государственной услуги,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государством"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55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915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 о приеме документов</w:t>
            </w:r>
          </w:p>
        </w:tc>
        <w:tc>
          <w:tcPr>
            <w:tcW w:w="5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кадастровой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(оценочной) стоимости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мотивированный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предоставлении государственной услуги с указанием причины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подпись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7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кадастровой (оценочной) стоимости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или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 отказе в предоставлении государственной услуги с указанием причины отказа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3 рабочих дня;</w:t>
            </w: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государством"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295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