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69ab" w14:textId="f216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28 марта 2013 года № 73. Зарегистрировано Департаментом юстиции Западно-Казахстанской области 8 мая 2013 года № 3287. Утратило силу постановлением акимата Бокейординского района Западно-Казахстанской области от 21 июня 2016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 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решением Бокейординского районного маслихата от 6 апреля 2011 года № 28-2 "О программе развития территории Бокейординского района на 2011-2015 годы" и с учетом заявок работодателей,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в Бокейординском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Бокейординскому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"Бокейординский районный 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финансировании и организации общественных работ по Бокейординскому району" от 19 февраля 2010 года № 24 (зарегистрировано в Реестре государственной регистрации нормативных правовых актов № 7-4-104, опубликовано 6-12 апреля 2010 года в газете "Орда жұлдызы" № 16-17).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Л.Т. Кайыргалиеву.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марта 2013 года № 73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определение</w:t>
      </w:r>
      <w:r>
        <w:br/>
      </w:r>
      <w:r>
        <w:rPr>
          <w:rFonts w:ascii="Times New Roman"/>
          <w:b/>
          <w:i w:val="false"/>
          <w:color w:val="000000"/>
        </w:rPr>
        <w:t>спроса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по Бокейординскому работу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917"/>
        <w:gridCol w:w="984"/>
        <w:gridCol w:w="3967"/>
        <w:gridCol w:w="3897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Бокейординского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"Бокейординский историко-музейный комплекс управления культуры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"Казпочта" Бокейординский районный узел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центр детского технического творчества" Отдела образования 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"Бокейординская районная центральная больница" управление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Бисенского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"Бокейординский районный центр досуга Бокейординского районного отдела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Бокейординского района" управления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"Бокейординская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сельского хозяйства и ветеринарии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районная музыкальная школа" Бокейординского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"Орда" акимата Бокейординского района (на праве хозяйственного 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Бокейординского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Бокейординский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"Бокейординское районное управление казначейства Департамента казначейства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Маншук Маметовой"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Муратсайского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Мухамед-Салык Бабажанова"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районный филиал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общественного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Сайхинского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 Масинского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Саралжинского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"Бокейординский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Бокейординского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внешкольного воспитания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"Бокейординская районная территориальная инспекция Комитета государственной инспекции в агропромышленном комплексе Министерство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Бокейординскому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"Ер Төстік"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экологии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экологического регулирования и контроля Министерства охраны окружающей среды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миологического надзора по Бокейординскому району Департамента Комитета государственного санитарно-эпиде-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миологического надзора Министерства здравоохранения Республики Казахстан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казенного предприятия "Западно-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центр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экспертизы" 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"Бокейординский колледж" управления образования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"Кабинет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коррекции" 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в доставке документов,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с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4563"/>
        <w:gridCol w:w="3205"/>
        <w:gridCol w:w="2024"/>
        <w:gridCol w:w="1210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