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f1b5" w14:textId="0ecf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 малообеспеченным семьям (гражданам) в Бокейординском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12 июля 2013 года № 11-3. Зарегистрировано Департаментом юстиции Западно-Казахстанской области 5 августа 2013 года № 3335. Утратило силу решением Бокейординского районного маслихата Западно-Казахстанской области от 4 марта 2020 года № 36-1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 апреля 1997 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 декабря 2009 года № 2314 "Об утверждении Правил предоставления жилищной помощи",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Бокейординском районе.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06.11.2013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Признать утратившим силу решение маслихата Бокейординского района от 16 апреля 2010 года № 21-2 "Об утверждении Правил оказания жилищной помощи малообеспеченным семьям (гражданам)" (зарегистрированное в Реестре государственной регистрации нормативных правовых актов за № 7-4-106, опубликованное 25 мая 2010 года в газете "Орда жұлдызы").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Бокейординского районного маслихата Западно-Казахстанской области от 10.08.2016 </w:t>
      </w:r>
      <w:r>
        <w:rPr>
          <w:rFonts w:ascii="Times New Roman"/>
          <w:b w:val="false"/>
          <w:i w:val="false"/>
          <w:color w:val="000000"/>
          <w:sz w:val="28"/>
        </w:rPr>
        <w:t>№ 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 июля от 2013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размера и порядка</w:t>
      </w:r>
      <w:r>
        <w:br/>
      </w:r>
      <w:r>
        <w:rPr>
          <w:rFonts w:ascii="Times New Roman"/>
          <w:b/>
          <w:i w:val="false"/>
          <w:color w:val="000000"/>
        </w:rPr>
        <w:t>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семьям (гражданам) в Бокейординском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Бокейординского районного маслихата Западно-Казахстанской области от 06.11.2013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порядка оказания жилищной помощи малообеспеченным семьям (гражданам) в Бокейординском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 апреля 1997 года "О 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 декабря 2009 года № 2314 "Об утверждении Правил предоставления жилищной помощи" и определяют размер и порядок оказания жилищной помощи малообеспеченным семьям (гражданам).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Бокейординского районного маслихата Западно-Казахстанской области от 06.11.2013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правилах используются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–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государственное учреждение "Бокейординский районный отдел занятости и социальных программ" (далее – уполномоченный орган), осуществляющий назначение жилищной помощи;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помощи.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Жилищная помощь предоставляется за счет средств местного бюджета малообеспеченным семьям (гражданам), постоянно проживающим в Бокейординском районе на оплату: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Бокейординского районного маслихата Западно-Казахстанской области от 10.08.2016 </w:t>
      </w:r>
      <w:r>
        <w:rPr>
          <w:rFonts w:ascii="Times New Roman"/>
          <w:b w:val="false"/>
          <w:i w:val="false"/>
          <w:color w:val="000000"/>
          <w:sz w:val="28"/>
        </w:rPr>
        <w:t>№ 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 Доля предельно-допустимых расходов семьи (гражданина) на содержание жилого дома (жилого здания), на арендную плату за пользование жилищем устанавливается к совокупному доходу семьи (гражданина) в размере десяти процентов, на потребления коммунальных услуг, а также на услуги связи в части увеличения абонентской платы за телефон, подключенный к сети телекоммуникаций, к совокупному доходу семьи (гражданина) в размере пяти процентов.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Бокейординского районного маслихата Западно-Казахстанской области от 10.08.2016 </w:t>
      </w:r>
      <w:r>
        <w:rPr>
          <w:rFonts w:ascii="Times New Roman"/>
          <w:b w:val="false"/>
          <w:i w:val="false"/>
          <w:color w:val="000000"/>
          <w:sz w:val="28"/>
        </w:rPr>
        <w:t>№ 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Жилищная помощь оказывается по предъявленным счетам поставщиков услуг.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 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 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назначения жилищной помощи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документа, удостоверяющего личность заявителя (оригинал представляется для идентификации личности);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справки с места работы либо справки о регистрации в качестве безработного лица;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сведений об алиментах на детей и других иждивенцев;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банковского счета;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счета о размерах ежемесячных взносов на содержание жилого дома (жилого здания);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счета на потребление коммунальных услуг;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квитанции-счета за услуги телекоммуникаций или копии договора на оказание услуг связи;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5-5 настоящих Правил.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 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 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 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 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5-4 в соответствии с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 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5-5 в соответствии с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 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5-6 в соответствии с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 Исключен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 Исключен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 Исключен решением Бокейординского районного маслихата Западно-Казахстанской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Семьи (граждане), имеющие в частной собственности более одной единицы жилья или сдающие помещение в наем (аренду) или поднаем, жилищная помощь не назначается. Жилищная помощь не предоставляется в случаях, если в членах семьи (граждане) имеются: трудоспособные лица, которые не работают, не учатся, не служат в армии и не зарегистрированы в уполномоченном органе в качестве безработных, за исключением занятых воспитанием ребенка в возрасте до 3-х лет, лиц, осуществляющих уход за инвалидами, нуждающихся в уходе, а также страдающих психическими заболеваниями, состоящих на учете в лечебных учреждениях и имеющих заключение врачебно-консультационной комиссии о временной нетрудоспособности.</w:t>
      </w:r>
    </w:p>
    <w:bookmarkEnd w:id="46"/>
    <w:bookmarkStart w:name="z4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Выплата жилищной помощи</w:t>
      </w:r>
    </w:p>
    <w:bookmarkEnd w:id="47"/>
    <w:bookmarkStart w:name="z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