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b9b5" w14:textId="cf1b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2012 года № 7-2 "О бюджете Бокейординского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28 декабря 2013 года № 14-1. Зарегистрировано Департаментом юстиции Западно-Казахстанской области 30 декабря 2013 года № 3393. Утратило силу решением Бокейординского районного маслихата Западно-Казахстанской области от 12 марта 2014 года № 15-7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Бокейординского районного маслихата Западно-Казахстанской области от 12.03.2014 № 15-7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2012 года № 7-2 "О бюджете Бокейординского района на 2013-2015 годы" (зарегистрированное в Реестре государственной регистрации нормативных правовых актов № 3148, опубликованное 2 марта 2013 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"2 013 527 тысяч" заменить цифрой "2 001 536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"200 529 тысяч" заменить цифрой "228 733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"800 тысяч" заменить цифрой "2 335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"1 812 198 тысяч" заменить цифрой "1 770 468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"1 995 501 тысяча" заменить цифрой "1 983 510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"49 808 тысяч" заменить цифрой "40 381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"49 808 тысяч" заменить цифрой "40 381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"-31 782 тысяча" заменить цифрой "-22 355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"31 782 тысяча" заменить цифрой "22 355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цифру "38 948 тысяч" заменить цифрой "29 521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"398 642 тысячи" заменить цифрой "374 100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"3 834 тысячи" заменить цифрой "3 642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пятьнадцатом цифру "8 272 тысячи" заменить цифрой "7 989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"12 688 тысяч" заменить цифрой "10 028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цифру "38 948 тысяч" заменить цифрой "29 521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цифру "45 452 тысячи" заменить цифрой "33 452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Е. Танатов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14-1 от 28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453"/>
        <w:gridCol w:w="278"/>
        <w:gridCol w:w="176"/>
        <w:gridCol w:w="9059"/>
        <w:gridCol w:w="167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2001536</w:t>
            </w:r>
          </w:p>
        </w:tc>
      </w:tr>
      <w:tr>
        <w:trPr>
          <w:trHeight w:val="21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231068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44815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1770468</w:t>
            </w:r>
          </w:p>
        </w:tc>
      </w:tr>
      <w:tr>
        <w:trPr>
          <w:trHeight w:val="24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1770468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55"/>
        <w:gridCol w:w="826"/>
        <w:gridCol w:w="826"/>
        <w:gridCol w:w="743"/>
        <w:gridCol w:w="6984"/>
        <w:gridCol w:w="1597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безопасности дорожного движения в населенных пунктах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978590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962961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(детей), оставшегося без попечения родителей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строительства (или) приобретение жилья коммунального жилищного фонда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