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89c0" w14:textId="1b88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2013 год по Жангалинскому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21 февраля 2013 года № 61. Зарегистрировано Департаментом юстиции Западно-Казахстанской области 26 марта 2013 года № 3220. Утратило силу постановлением акимата Жангалинского района Западно-Казахстанской области от 6 февраля 2014 года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Жангалинского района Западно-Казахстанской области от 06.02.2014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решением Жангалинского районного маслихата от 13 апреля 2011 года № 27-3 "Об утверждении программы развития территорий Жангалинского района на 2011-2015 годы" и с учетом заявок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 1. Организовать общественные работы на 2013 год в Жангалинском районе, путем создания временных рабочих мест предназначены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предложение на общественные работы по Жангалинскому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Л. Р. Хайретдинов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Жангалинского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 № 61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виды, объемы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 общественных</w:t>
      </w:r>
      <w:r>
        <w:br/>
      </w:r>
      <w:r>
        <w:rPr>
          <w:rFonts w:ascii="Times New Roman"/>
          <w:b/>
          <w:i w:val="false"/>
          <w:color w:val="000000"/>
        </w:rPr>
        <w:t>
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участников и источники их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и определить спрос</w:t>
      </w:r>
      <w:r>
        <w:br/>
      </w:r>
      <w:r>
        <w:rPr>
          <w:rFonts w:ascii="Times New Roman"/>
          <w:b/>
          <w:i w:val="false"/>
          <w:color w:val="000000"/>
        </w:rPr>
        <w:t>
и предложение на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
по Жангалинскому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3228"/>
        <w:gridCol w:w="2424"/>
        <w:gridCol w:w="2658"/>
        <w:gridCol w:w="3631"/>
      </w:tblGrid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работ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Жангалинского района"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доставка документов,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855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Жангалинского районного маслихата"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доставка документов,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Жангалинского аульного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доставка документов,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1270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Жанаказанского аульного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доставка документов,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367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Копжасарского аульного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доставка документов,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Жанажолского аульного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доставка документов,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138,70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Мастексайского аульного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доставка документов,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19 500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С. Мендешев-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доставка документов,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2-х тысяч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Кызылобинского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доставка документов,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32,0 тысяч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Пятимарского аульного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доставка документов,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1268, 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Брликского аульного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доставка документов,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12 480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(Жангалинский районный суд)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документов,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документов, уборка территории не менее 1200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Жангалинского района Департамента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оказание помощи в соблюдении спокойствия жилых домов и улиц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730 квадратных метров по закрепленной территории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Жангалинского района Департамента юстиции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юстиции Республики Казахстан"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100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220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"Служба пожаротушения и аварийно-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спасательных работ" Департамента по чрезвычайным ситуациям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по чрезвычайным ситуациям Республики Казахстан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1200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 Налоговое управление по Жангалинскому району Налогового департамента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Налогового комитета Министерства финансов Республики Казахстан"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"Жангалинская районная территориальная инспекция Комитета государственной инспекции в агропромышлен-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комплексе Министерства сельского хозяйства Республики Казахстан"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1656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 (Управление статистики Жангалинского района)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43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областной филиал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 учреждения "Жайык-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Каспийский департамент экологии Комитета экологического регулирования и контроля Министерства охраны окружающей среды Республики Казахстан"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20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 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1600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"Джангалинская центральная районная больница" управления здравоохранения акимата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4200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санитарно- эпидемио-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логического надзора по Жангалинскому району Департамента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Комитета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 санитарно- эпидемио-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логического надзора Министерства здравоохранения Республики Казахстан"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территории, доставка документов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136,5 квадратных метров, доставка 20-40 документов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сударственного казенного предприятия "Западно-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областной центр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логической экспертизы" по Жангалинскому району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50- 60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сударственного предприятия "Центр обслуживания населения"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(Отдел Жангалинского района)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211,7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образования"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3600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 библиотечная система"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1200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"Ауданаралық сауықтыру ауруханасы" оңалту орталығы" управления здравоохранения акимата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4964,5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"Жангалинский районный детский сад" отдела образования 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4000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учреждения "Департамент по исполнению судебных актов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Комитета по исполнению судебных актов Министерства юстиции Республики Казахстан" "Территориаль-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отдел Жангалинского района"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документов,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документов, уборка территории не менее 15-20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экономики и финансов"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73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земельных отношений"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документов,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документов, уборка территории не менее 30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культуры, развития языков, физической культуры и спорта"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документов,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документов, уборка территории не менее 40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юридического лица "филиал № 111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сударственного казенного предприятия "Национальный центр тестирования" Министерства образования и науки Республики Казахстан"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документов,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документов, уборка территории не менее 39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 имени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Нурпеисовой"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19375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имени Е. Ш. Оракбаева"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22000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"Пятимарская 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12070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 имени М. Мирманова"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2900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"Кармановская 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школа-детсад"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188,50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 имени С. Мендешева"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15 369,4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 им. М. Жунусова"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2,4749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"Айдарханская 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1400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"Жангалинская 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 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3600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"№ 3 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казахская школа"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14464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архитектуры, градострои-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и строительства"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доставка документов,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40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6000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"Джангалинский районный центр досуга" Джангалинского районного управления культуры"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1373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внутренней политики"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доставка документов,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15-20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мательства, сельского хозяйства и ветеринарии"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занятости и социальных программ"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доставка документов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занятости Жангалинского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документов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областной филиал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сударственного казенного предприятия "Государствен-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центр по выплате пенсий министерства труда и социальной защиты населения Республики Казахстан" (Отделение Жангалинского района)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"Жангалинский районный центр внешкольной работы управление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3600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имени Кали Жантилеуова" Жангалинского районного отдела образования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310,0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районный филиал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 учреждения "Республикан-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методический центр фитосанитарной диагностики и прогнозов" Комитета государственной инспекций в агропромышлен-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комплексе Министерства сельского хозяйства Республики Казахстан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44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"Жангалинский колледж" управления образования акимата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12804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Жангалинского района Департамента по чрезвычайным ситуациям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по чрезвычайным ситуациям Республики Казахстан"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50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 (Прокуратура Жангалинского района)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277,1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"Жангалинский районный центр детско-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юношеского туризма и экологии"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675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"Центр по недвижимости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области" Комитета регистрационной службы и оказания правовой помощи Министерства юстиции Республики Казахстан (Филиал Жангалинского района)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21,6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"Кабинет психолого-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коррекции" Жангалинского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делопро- изводстве, 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136,7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"Жангалинская районная ветеринарная станция" на праве хозяйственного ведения акимата Жангалинского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562"/>
        <w:gridCol w:w="3452"/>
        <w:gridCol w:w="1871"/>
        <w:gridCol w:w="1595"/>
      </w:tblGrid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их финансировании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 (в месяц)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Предло-жение (в месяц)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 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