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783e" w14:textId="f2f7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21 декабря 2012 года № 5-2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24 декабря 2013 года № 15-2. Зарегистрировано Департаментом юстиции Западно-Казахстанской области 28 декабря 2013 года № 3389. Утратило силу решением Жангалинского районного маслихата Западно-Казахстанской области от 13 марта 2014 года № 16-5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13.03.2014 № 16-5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21 декабря 2012 года № 5-2 "О районном бюджете на 2013-2015 годы" (зарегистрированный в Реестре государственной регистрации нормативных правовых актов № 3150, опубликованное 19 января 2013 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"2 338 445 тысяч" заменить цифрой "2 340 859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"1 823 184 тысяч" заменить цифрой "1 825 598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"2 337 433 тысяч" заменить цифрой "2 339 847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М. Кайрлиев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 З. Сисенғали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10"/>
        <w:gridCol w:w="300"/>
        <w:gridCol w:w="301"/>
        <w:gridCol w:w="8514"/>
        <w:gridCol w:w="209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2 340 859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511 816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275 912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6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44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3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4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1 825 598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1 825 598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796"/>
        <w:gridCol w:w="712"/>
        <w:gridCol w:w="7529"/>
        <w:gridCol w:w="20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2 339 847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45 936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1 416 051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125 406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1 240 530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1 240 530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1 170 186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13 417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191 348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  местным исполнительным органом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