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474c8" w14:textId="8f47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№ 144, 147 и 148 на территории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1 марта 2013 года № 2. Зарегистрировано Департаментом юстиции Западно-Казахстанской области 19 марта 2013 года № 3213. Утратило силу решением акима Жанибекского района Западно-Казахстанской области от 26 марта 2014 года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решением акима Жанибекского района Западно-Казахстанской области от 26.03.2014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статьей 23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статьей 33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 согласованию с Жанибекской районной территориальной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Образовать избирательные участки № 144, 147 и 148 на территории Жанибекского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Оповестить избирателей о границах избирательных участков через средства массовой информации.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руководителя аппарата акима района Абдолова Ж.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вводится в действие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(территориальной)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Р. Карашин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01.03.2013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№ 144, 147 и 148</w:t>
      </w:r>
      <w:r>
        <w:br/>
      </w:r>
      <w:r>
        <w:rPr>
          <w:rFonts w:ascii="Times New Roman"/>
          <w:b/>
          <w:i w:val="false"/>
          <w:color w:val="000000"/>
        </w:rPr>
        <w:t>на территории Жанибекского района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144 Школьный избирательный участок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аул Жанибек, здание средней общеобразовательной школа № 1, улица Б. Жаникешева, 72, контактный телефон 21376.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Границы: улица А. Байтурсынова дома № 67-131; улица Ш. Мажитова дома № 108-176, 89-175; улица Т. Абдрахманова дома № 104-170, 97-181; улица Б. Жаникешева дома № 74-152, 97-191; улица М. Ихсанова дома № 90-156, 87-117, улица К. Мусина дома № 7-27, 4-24; улица М. Маметовой дома № 2-14, улица Г. Караша дома № 24-28 аула Жанибек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147 Узункульский избирательный участок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Местонахождение: аул Узункуль, здание аульного дома культуры, контактный телефон 26199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Границы: аул Узункуль, зимовки Муратсай, Абдолла, Мынжас, Кондевин, Апакаш, Сабила, Азамат, Орлы, Нурберген, Алихан, улицы Т. Абдрахманова, А. Иманова, К. Мусина, М. Ауезова, Абая, Т. Жарокова аула Акоба.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№ 148 Енбекшинский избирательный участок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населенный пункт Енбекши, здание начальной школы, контактный телефон: 26074.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Границы: населенный пункт Енбекши, зимовки Инженер, Арашайым, Баймурат, Бруцеллез, Кубаш, Алтыкашар, Тани, Аманкос, Биринши, зимовки Терек, Аккол, Передаточный, Орджоникидзе, Пайыл, Сарай, Кузнец, Молотов - 1, Молотов - 2, Сулеймен Акобинского аульного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