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a778" w14:textId="a51a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1 марта 2013 года № 45. Зарегистрировано Департаментом юстиции Западно-Казахстанской области 11 апреля 2013 года № 3244. Утратило силу постановлением акимата Жанибекского района Западно-Казахстанской области от 20 мая 2013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Жанибекского района Западно-Казахстанской области от 20.05.2013 № 91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прилагаемые регламенты государственных услуг в сфере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обеспечение сирот, детей, оставшихся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отдыха детям из малообеспеченных семей в загородных и пришкольных лагерях";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Карашина Р.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постановления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Б. Есенгалиев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2013 года № 45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организации</w:t>
      </w:r>
      <w:r>
        <w:br/>
      </w:r>
      <w:r>
        <w:rPr>
          <w:rFonts w:ascii="Times New Roman"/>
          <w:b/>
          <w:i w:val="false"/>
          <w:color w:val="000000"/>
        </w:rPr>
        <w:t>
индивидуального бесплатного обучения</w:t>
      </w:r>
      <w:r>
        <w:br/>
      </w:r>
      <w:r>
        <w:rPr>
          <w:rFonts w:ascii="Times New Roman"/>
          <w:b/>
          <w:i w:val="false"/>
          <w:color w:val="000000"/>
        </w:rPr>
        <w:t>
на дому детей, которые по состоянию</w:t>
      </w:r>
      <w:r>
        <w:br/>
      </w:r>
      <w:r>
        <w:rPr>
          <w:rFonts w:ascii="Times New Roman"/>
          <w:b/>
          <w:i w:val="false"/>
          <w:color w:val="000000"/>
        </w:rPr>
        <w:t>
здоровья в течение длительного времени</w:t>
      </w:r>
      <w:r>
        <w:br/>
      </w:r>
      <w:r>
        <w:rPr>
          <w:rFonts w:ascii="Times New Roman"/>
          <w:b/>
          <w:i w:val="false"/>
          <w:color w:val="000000"/>
        </w:rPr>
        <w:t>
не могут посещать организации</w:t>
      </w:r>
      <w:r>
        <w:br/>
      </w:r>
      <w:r>
        <w:rPr>
          <w:rFonts w:ascii="Times New Roman"/>
          <w:b/>
          <w:i w:val="false"/>
          <w:color w:val="000000"/>
        </w:rPr>
        <w:t>
начального, основного среднего,</w:t>
      </w:r>
      <w:r>
        <w:br/>
      </w:r>
      <w:r>
        <w:rPr>
          <w:rFonts w:ascii="Times New Roman"/>
          <w:b/>
          <w:i w:val="false"/>
          <w:color w:val="000000"/>
        </w:rPr>
        <w:t>
общего среднего образования"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среднего образования Республики Казахстан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регулируется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2005 года № 100 "Об утверждении Типовых правил деятельности специальных организаций образования",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26 ноября 2004 года № 974 "Об утверждении Правил о порядке организации учебных занятий для детей-инвалидов, проходящих курс лечения в стационарных лечебно-профилактических, реабилитационных и других организациях здравоохранения, оказания помощи родителям в обучении детей-инвалидов на дому учебно-воспитательными организациями"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утвержденным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Полная информация о порядке оказания государственной услуги располагается на официальном сайте Министерства образования и науки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услуга предоставляется физическим лицам, не имеющим возможности посещения организации образования, временно или постоянно, по состоянию здоровья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 являются приказ организации образования либо мотивированный ответ об отказе в предоставлении услуги.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ежедневно с 9.00 до 17.00 часов, за исключением выходных и праздничных дней, с перерывом на обед с 13.00 до 14.30 часов.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осуществляется в зданиях организаций образования. Помещение внутри здания, где предоставляются услуги, по размерам, расположению и конфигурации соответствуют условиям для предоставления качественных услуг. Для приемлемости условий ожидания и подготовки необходимых документов, помещения оборудованы креслами и стульями.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 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 детей, которые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здоровья в течение длительного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не могут посещать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8373"/>
      </w:tblGrid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</w:tr>
      <w:tr>
        <w:trPr>
          <w:trHeight w:val="60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документов. Выдача описи с отметкой о дне получения</w:t>
            </w:r>
          </w:p>
        </w:tc>
      </w:tr>
      <w:tr>
        <w:trPr>
          <w:trHeight w:val="60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организации образования либо мотивированный ответ об отказе в предоставлении услуги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 сдачи получателем государственной услуги 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3 рабочих дня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 детей, которые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здоровья в течение длительного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не могут посещать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начального, 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9878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2013 года № 45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дубликатов документов</w:t>
      </w:r>
      <w:r>
        <w:br/>
      </w:r>
      <w:r>
        <w:rPr>
          <w:rFonts w:ascii="Times New Roman"/>
          <w:b/>
          <w:i w:val="false"/>
          <w:color w:val="000000"/>
        </w:rPr>
        <w:t>
об образовании"</w:t>
      </w:r>
    </w:p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дубликатов документов об образовании" 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дубликатов документов об образовании" (далее – государственная услуга) оказывается организациями основного среднего, общего среднего, технического и профессионального, высшего образования (далее - организации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1310 "Об утверждении видов и форм документов об образовании государственного образца и Правил их выдачи", а также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образовании", утвержденным постановлением Правительства Республики Казахстан от 31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веб-сайтах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лицам без гражданства, постоянно проживающим в Республике Казахстан, и лицам казахской национальности, не являющимся гражданами Республики Казахстан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дубликат документа об образовании либо мотивированный ответ об отказе в предоставлении услуги.</w:t>
      </w:r>
    </w:p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- не более 10-ти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9.00 часов до 18.30 часов, с перерывом на обед с 13.00 часов до 14.30 часов, за исключением выходных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организациях образования. Для оказания государственной услуги создаются условия для ожидания и подготовки необходимых документов (зал ожидания, места для заполнения документов, оснащенные стендами с перечнем необходимых документов и образцами их заполнения). Здания оборудованы входом с пандусами, предназначенными для доступа людей с ограниченными физическими возможностями.</w:t>
      </w:r>
    </w:p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данной государственной услуги получатель государственной услуги необходимо предоставить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государственной услуги выдается расписка о получении всех документов, в которой содержатся: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названий и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дата (время) и место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представителя организации образования,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дубликатов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образовании"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3"/>
        <w:gridCol w:w="325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255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организации образования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образования</w:t>
            </w:r>
          </w:p>
        </w:tc>
      </w:tr>
      <w:tr>
        <w:trPr>
          <w:trHeight w:val="255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документов. Выдача расписки о получении всех документов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передача сотруднику организации образования результата об оказании государственной услуги</w:t>
            </w:r>
          </w:p>
        </w:tc>
      </w:tr>
      <w:tr>
        <w:trPr>
          <w:trHeight w:val="255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организации образования на подписание дубликат документа об образовании, либо мотивированного ответа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документа об образовании, либо мотивированного ответа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получателем государственной услуги 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-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момента обращения для получения государственной услуги - не более 10-ти календарных дней.</w:t>
            </w:r>
          </w:p>
        </w:tc>
      </w:tr>
    </w:tbl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дубликатов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образовании"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388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2013 года № 45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</w:t>
      </w:r>
      <w:r>
        <w:br/>
      </w:r>
      <w:r>
        <w:rPr>
          <w:rFonts w:ascii="Times New Roman"/>
          <w:b/>
          <w:i w:val="false"/>
          <w:color w:val="000000"/>
        </w:rPr>
        <w:t>
в организации образования независимо</w:t>
      </w:r>
      <w:r>
        <w:br/>
      </w:r>
      <w:r>
        <w:rPr>
          <w:rFonts w:ascii="Times New Roman"/>
          <w:b/>
          <w:i w:val="false"/>
          <w:color w:val="000000"/>
        </w:rPr>
        <w:t>
от ведомственной подчиненности для</w:t>
      </w:r>
      <w:r>
        <w:br/>
      </w:r>
      <w:r>
        <w:rPr>
          <w:rFonts w:ascii="Times New Roman"/>
          <w:b/>
          <w:i w:val="false"/>
          <w:color w:val="000000"/>
        </w:rPr>
        <w:t>
обучения по общеобразовательным</w:t>
      </w:r>
      <w:r>
        <w:br/>
      </w:r>
      <w:r>
        <w:rPr>
          <w:rFonts w:ascii="Times New Roman"/>
          <w:b/>
          <w:i w:val="false"/>
          <w:color w:val="000000"/>
        </w:rPr>
        <w:t>
программам начального,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 образования"</w:t>
      </w:r>
    </w:p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(далее – государственная услуга) оказывается организациями среднего образования Республики Казахстан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127 "Об утверждении Типовых правил приема на обучение в организации образования, реализующих общеобразовательные учебные программы начального, основного среднего и общего среднего образования"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образования", утвержденным постановлением Правительства Республики Казахстан от 30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официальном сайте Министерства образования и науки Республики Казахстан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услуга предоставляется гражданам Республики Казахстан в возрасте 7-18 лет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услуги, которую получит получатель государственной услуги, являются общий приказ организации образования о зачислении в организацию образования либо мотивированный ответ об отказе в предоставлении услуги.</w:t>
      </w:r>
    </w:p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 с момента сдачи получателем государственной услуги необходимых документов составляет 1 рабочий день: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ожидания до получения государственной услуги, оказываемой на месте в день обращения (при регистрации),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обслуживания получателя государственной услуги, оказываемой на месте в день обращения,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по приему документов и зачислению в организации для обучения по общеобразовательным программам начального, основного среднего, общего среднего образования является бесплатной для всех категорий граждан государственных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ежедневно, за исключением выходных и праздничных дней с 9.00 до 13.00 часов.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организаций образования по месту проживания получателя государственной услуги и с учетом территории обслуживания (микроучастка) данной организации образования. Для приемлемости условий ожидания и подготовки необходимых документов помещения оборудованы креслами и стульями.</w:t>
      </w:r>
    </w:p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данной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документов для получения государственной услуги получателю государственной услуги выдается расписка о приеме необходимых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имени, отчества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оказывающее государственные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 независимо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ведомственной подчиненности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по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программам начального,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719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25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организации образования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 образования</w:t>
            </w:r>
          </w:p>
        </w:tc>
      </w:tr>
      <w:tr>
        <w:trPr>
          <w:trHeight w:val="160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документов. Выдача расписки о получении всех документов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приказ организации образования о зачислении в организацию образования либо мотивированный ответ об отказе в предоставлении услуги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оказания государственной услуги с момента сдачи получателем государственной услуги необходимых документов составляет 1 рабочий день: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время ожидания до получения государственной услуги, оказываемой на месте в день обращения (при регистрации), - 30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время обслуживания получателя государственной услуги, оказываемой на месте в день обращения, – не более 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обучающихся.</w:t>
            </w:r>
          </w:p>
        </w:tc>
      </w:tr>
    </w:tbl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 независимо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ведомственной подчиненности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по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программам начального,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2013 года № 45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социальное обеспечение</w:t>
      </w:r>
      <w:r>
        <w:br/>
      </w:r>
      <w:r>
        <w:rPr>
          <w:rFonts w:ascii="Times New Roman"/>
          <w:b/>
          <w:i w:val="false"/>
          <w:color w:val="000000"/>
        </w:rPr>
        <w:t>
сирот, детей, оставшихся</w:t>
      </w:r>
      <w:r>
        <w:br/>
      </w:r>
      <w:r>
        <w:rPr>
          <w:rFonts w:ascii="Times New Roman"/>
          <w:b/>
          <w:i w:val="false"/>
          <w:color w:val="000000"/>
        </w:rPr>
        <w:t>
без попечения родителей"</w:t>
      </w:r>
    </w:p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социальное обеспечение сирот, детей, оставшихся без попечения родителей"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социальное обеспечение сирот, детей, оставшихся без попечения родителей" (далее – государственная услуга), оказывается государственным учреждением "Жанибекский районный отдел образования"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обеспечение сирот, детей, оставшихся без попечения родителей", утвержденным постановлением Правительства Республики Казахстан от 31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Комитета по охране прав детей Министерства образования и науки Республики Казахстан www.bala-kkk.kz, на стендах, расположенных в фойе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090500, Западно-Казахстанская область, Жанибекский район, село Жанибек, улица Ихсанова, 93, телефон 8(71135)21474.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справка), либо мотивированный отказ в предоставлении услуги.</w:t>
      </w:r>
    </w:p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обращения,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уполномоченным органом с 9.00 часов до 18.30 часов, с перерывом на обед с 13.00 часов до 14.30 часов, за исключением выходных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уполномоченного органа по месту проживания получателя государственной услуги.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документов, оснащенные стендами с перечнем необходимых документов и образцами их заполнения). Здания оборудованы входом с пандусами, предназначенными для доступа людей с ограниченными физическими возможностями.</w:t>
      </w:r>
    </w:p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Справка выдается при личном обращении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уполномоченный орган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может быть отказано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структурно-функциональной единицы (далее - СФЕ)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8553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60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документов. Выдача расписки о получении всех документов, в которой содержится дата получения государственной услуги</w:t>
            </w:r>
          </w:p>
        </w:tc>
      </w:tr>
      <w:tr>
        <w:trPr>
          <w:trHeight w:val="60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порядка оказания государственной услуги в соответствии с действующим законодательством Республики Казахстан</w:t>
            </w:r>
          </w:p>
        </w:tc>
      </w:tr>
      <w:tr>
        <w:trPr>
          <w:trHeight w:val="60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об установлении опеки (попечительства) над несовершеннолетними детьми, оставшимися без попечения родителей, либо мотивированного отказа в предоставлении услуги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получателем государственной услуги 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(день приема и день выдачи документов не входит в срок оказания государственной услуги), составляют тридцать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обращения, –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услуги, оказываемой на месте в день обращения, – не более 20 минут.</w:t>
            </w:r>
          </w:p>
        </w:tc>
      </w:tr>
    </w:tbl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попечения родителей"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594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2013 года № 45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бесплатного подвоза к общеобразовательным</w:t>
      </w:r>
      <w:r>
        <w:br/>
      </w:r>
      <w:r>
        <w:rPr>
          <w:rFonts w:ascii="Times New Roman"/>
          <w:b/>
          <w:i w:val="false"/>
          <w:color w:val="000000"/>
        </w:rPr>
        <w:t>
организациям и обратно домой детям,</w:t>
      </w:r>
      <w:r>
        <w:br/>
      </w:r>
      <w:r>
        <w:rPr>
          <w:rFonts w:ascii="Times New Roman"/>
          <w:b/>
          <w:i w:val="false"/>
          <w:color w:val="000000"/>
        </w:rPr>
        <w:t>
проживающим в отдаленных сельских пунктах"</w:t>
      </w:r>
    </w:p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 оказывается аппаратами акимов аульных округов Жанибекского района Западно-Казахстанской области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государственной услуги располагается на стендах уполномоченного органа, а также на сайтах Министерства образования и науки Республики Казахстан по адресу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выдача справки об обеспечении бесплатным подвозом к общеобразовательной организации образования и обратно домой на бумажном носителе (далее – справка),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получатель государственной услуги).</w:t>
      </w:r>
    </w:p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течение учебного года, в рабочие дни в соответствии с установленным графиком работы уполномоченного органа с 9.00 часов до 18.00 часов, с обеденным перерывом с 13.00 до 14.00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уполномоченных органов указаны,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уполномоченных органов, где предусмотрены условия для обслуживания получателей государственной услуги,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предоставляет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государственной услуги выдается расписка в получении всех необходимых документов, с указанием номера и даты приема заявления, фамилии, имени, отчества сотрудника уполномоченного органа, выдавшего расписку,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4491"/>
        <w:gridCol w:w="4071"/>
        <w:gridCol w:w="2789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Жанибекского аульного округа Жанибекского района Западно-Казахстанской области"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090500,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Жанибекский район, село Жанибек, улица Г. Караш, 8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871135-21-333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871135-21-834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Акобинского аульного округа Жанибекского района Западно-Казахстанской области"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090501,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Жанибекский район, село Акоба, улица Абая, 10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871135-26-977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871135-26-974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Жаксыбайского аульного округа Жанибекского района Западно-Казахстанской области"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090503,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Жанибекский район, село Жаксыбай, улица Ж. Каракулова, 20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871135-30-100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871135-30-124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Куйгенкульского аульного округа Жанибекского района Западно-Казахстанской области"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090507,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Жанибекский район, село Жаскайрат, улица И. Тайманова, 31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871135-25-175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871135-25-192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Камыстинского аульного округа Жанибекского района Западно-Казахстанской области"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090506,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Жанибекский район, село Камыста, улица Ю. Гагарина, 31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871135-24-195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871135-24-101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Тауского аульного округа Жанибекского района Западно-Казахстанской области"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090505,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Жанибекский район, село Тау, улица Абая, 1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871135-24-373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871135-26-166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Таловского аульного округа Жанибекского района Западно-Казахстанской области"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090504,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Жанибекский район, село Таловка, улица Школьная, 40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871135-30-245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871135-30-244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Узункульского аульного округа Жанибекского района Западно-Казахстанской области"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090508,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Жанибекский район, село Узункуль, улица Телагисова, 1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871135-26-285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871135-25-327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Борсинского аульного округа Жанибекского района Западно-Казахстанской области"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090502,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Жанибекский район, село Борсы, улица Советская, 8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871135-30-357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871135-30-356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3"/>
        <w:gridCol w:w="31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заявлении, проверка документов, регистрация и выдача расписки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75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уполномоченного органа на подписание справки,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справки, либо мотивированный ответ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обращения для получения государственной услуги составляет 5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 - 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- не более 30 минут.</w:t>
            </w:r>
          </w:p>
        </w:tc>
      </w:tr>
    </w:tbl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1562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2013 года № 45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</w:t>
      </w:r>
      <w:r>
        <w:br/>
      </w:r>
      <w:r>
        <w:rPr>
          <w:rFonts w:ascii="Times New Roman"/>
          <w:b/>
          <w:i w:val="false"/>
          <w:color w:val="000000"/>
        </w:rPr>
        <w:t>
организации дополнительного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
для детей по предоставлению им</w:t>
      </w:r>
      <w:r>
        <w:br/>
      </w:r>
      <w:r>
        <w:rPr>
          <w:rFonts w:ascii="Times New Roman"/>
          <w:b/>
          <w:i w:val="false"/>
          <w:color w:val="000000"/>
        </w:rPr>
        <w:t>
дополнительного образования"</w:t>
      </w:r>
    </w:p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(далее – государственная услуга) оказывается организациями дополнительного образования детей, государственными казенными коммунальными предприятиями, реализующими образовательные учебные программы дополнительного образования детей за счет государственного образовательного заказа, который определяет местный исполнительный орган (далее - организации дополнительного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образования", утвержденным постановлением Правительства Республики Казахстан от 31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стендах, расположенных в организациях дополнительного образования детей, а также на официальных сайтах отделов образования и на сайте Министерства образования и науки Республики Казахстан по адресу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в возрасте от 3 до 18 лет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приказ о зачислении в организацию дополнительного образования детей, изданный на основании договора, заключенного между законными представителями детей и организацией дополнительного образования детей либо мотивированный ответ об отказе в предоставлении государственной услуги.</w:t>
      </w:r>
    </w:p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3 рабочих дня (15 дней для детских музыкальных, художественных школ, школ искусств и спортивных школ);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осуществляется ответственным лицом в соответствии с установленным графиком работы организации дополнительного образования детей, при личном обращении получателя государственной услуги по истечении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рабочие дни в соответствии с установленным графиком работы с 9.00 часов до 18.00 часов, с перерывом на обед, за исключением выходных и праздничных дней.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организаций дополнительного образования детей, где предусмотрены условия для обслуживания потребителей, в том числе для лиц с ограниченными физическими возможностями.</w:t>
      </w:r>
    </w:p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документов для получения государственной услуги получателю государственной услуги выдается расписка о получении необходимых документов с указанием номера и даты приема заявления, фамилии, имени, отчества ответственного лица,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Способом доставки информации о результате оказанной государственной услуги является личное обращение получателя государственной услуги к ответственному лицу в соответствии с установленным графиком работы по истечении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дополнительного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для детей по предоставлению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дополнительного образования"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91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</w:t>
            </w:r>
          </w:p>
        </w:tc>
      </w:tr>
      <w:tr>
        <w:trPr>
          <w:trHeight w:val="60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документов, выдача расписки</w:t>
            </w:r>
          </w:p>
        </w:tc>
      </w:tr>
      <w:tr>
        <w:trPr>
          <w:trHeight w:val="60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зачислении в организацию дополнительного образования детей, изданный на основании договора, заключенного между законными представителями детей и организацией дополнительного образования детей либо мотивированный ответ об отказе в предоставлении государственной услуги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обращения для получения государственной услуги составляют 3 рабочих дня (15 дней для детских музыкальных, художественных школ, школ искусств и спортивных школ);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30 минут.</w:t>
            </w:r>
          </w:p>
        </w:tc>
      </w:tr>
    </w:tbl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дополнительного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для детей по предоставлению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дополнительного образования"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2013 года № 45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отдыха детям из малообеспеченных семей</w:t>
      </w:r>
      <w:r>
        <w:br/>
      </w:r>
      <w:r>
        <w:rPr>
          <w:rFonts w:ascii="Times New Roman"/>
          <w:b/>
          <w:i w:val="false"/>
          <w:color w:val="000000"/>
        </w:rPr>
        <w:t>
в загородных и пришкольных лагерях"</w:t>
      </w:r>
    </w:p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для предоставления отдыха детям из малообеспеченных семей в загородных и пришкольных лагерях"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предоставления отдыха детям из малообеспеченных семей в загородных и пришкольных лагерях" (далее – государственная услуга), оказывается государственным учреждением " Жанибекский районный отдел образования" (далее – уполномоченный орган) и организациями образования республики (далее – организации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отдыха детям из малообеспеченных семей в загородных и пришкольных лагерях", утвержденного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стендах, расположенных в организациях образования, а также на сайте Министерства образования и науки Республики Казахстан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090500, Западно-Казахстанская область, Жанибекский район, село Жанибек, улица Ихсанова, 93, телефон 8(71135)21474.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выдача направления в загородные и пришкольные лагеря, либо мотивированный ответ об отказе в предоставлении услуги.</w:t>
      </w:r>
    </w:p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 за счет местного и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уполномоченного органа и организаций образования,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</w:p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 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Необходимые документы для получения государственной услуги сдаются ответственному лицу за оказание государственной услуги уполномоченного органа и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уполномоченным органом и организацией образования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служат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несоответствие категории лиц, определенных для предоставления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лагерях"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структурно-функциональной</w:t>
      </w:r>
      <w:r>
        <w:br/>
      </w:r>
      <w:r>
        <w:rPr>
          <w:rFonts w:ascii="Times New Roman"/>
          <w:b/>
          <w:i w:val="false"/>
          <w:color w:val="000000"/>
        </w:rPr>
        <w:t>
единицы (далее - СФЕ)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3"/>
        <w:gridCol w:w="6673"/>
      </w:tblGrid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600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уполномоченного органа и организации образования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 и организации образования</w:t>
            </w:r>
          </w:p>
        </w:tc>
      </w:tr>
      <w:tr>
        <w:trPr>
          <w:trHeight w:val="1425" w:hRule="atLeast"/>
        </w:trPr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документов, выдача расписки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в загородные и пришкольные лагеря, либо мотивированный ответ об отказе в предоставлении услуги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обращения для получения государственной услуги составляют десять календарных дней со дня подачи 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30 минут.</w:t>
            </w:r>
          </w:p>
        </w:tc>
      </w:tr>
    </w:tbl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лагерях"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302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2013 года № 45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бесплатного питания отдельным</w:t>
      </w:r>
      <w:r>
        <w:br/>
      </w:r>
      <w:r>
        <w:rPr>
          <w:rFonts w:ascii="Times New Roman"/>
          <w:b/>
          <w:i w:val="false"/>
          <w:color w:val="000000"/>
        </w:rPr>
        <w:t>
категориям обучающихся и воспитанников</w:t>
      </w:r>
      <w:r>
        <w:br/>
      </w:r>
      <w:r>
        <w:rPr>
          <w:rFonts w:ascii="Times New Roman"/>
          <w:b/>
          <w:i w:val="false"/>
          <w:color w:val="000000"/>
        </w:rPr>
        <w:t>
в общеобразовательных школах"</w:t>
      </w:r>
    </w:p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предоставления бесплатного питания отдельным категориям обучающихся и воспитанников в общеобразовательных школах" (далее - государственная услуга) предоставляется государственным учреждением "Аппарат акима Жанибекского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зданиях  общеобразовательных школ, находящихся в ведении местных исполнительных органов района (далее – общеобразовательные школы),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  предоставления бесплатного питания отдельным категориям обучающихся и воспитанников в общеобразовательных школах", утвержденных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обучающимся и воспитанникам государственных учреждений образования (далее – получатель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носителе, либо мотивированный ответ об отказе в предоставлении услуги.</w:t>
      </w:r>
    </w:p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года, в рабочие дни в соответствии с установленным графиком работы, с перерывом на обед, за исключением выходных и праздничных дней. Предварительная запись и ускоренное оформление услуги не предусмотрены.</w:t>
      </w:r>
    </w:p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сдаются в кабинет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документов,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структурно-функциональной единицы (далее - СФЕ)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7353"/>
      </w:tblGrid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60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общеобразовательной школы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общеобразовательной школы</w:t>
            </w:r>
          </w:p>
        </w:tc>
      </w:tr>
      <w:tr>
        <w:trPr>
          <w:trHeight w:val="222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документов, выдача расписки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 предоставлении бесплатного питания в общеобразовательной школе на бумажном носителе, либо мотивированный ответ об отказе в предоставлении услуги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обращения для получения государственной услуги (в течение 5 дней с поступления заявления) составляют 5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регистрации), - 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- не более 30 минут.</w:t>
            </w:r>
          </w:p>
        </w:tc>
      </w:tr>
    </w:tbl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008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2013 года № 45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детей</w:t>
      </w:r>
      <w:r>
        <w:br/>
      </w:r>
      <w:r>
        <w:rPr>
          <w:rFonts w:ascii="Times New Roman"/>
          <w:b/>
          <w:i w:val="false"/>
          <w:color w:val="000000"/>
        </w:rPr>
        <w:t>
в дошкольные организации образования"</w:t>
      </w:r>
    </w:p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и зачисление детей в дошкольные организации образования"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и зачисление детей в дошкольные организации образования" (далее – государственная услуга) оказывается дошкольными организациями всех типов и видов (далее – ДО).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предоставляемой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образования", утвержденным постановлением Правительства Республики Казахстан от 31 августа 2012 года №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порядке предоставления государственной услуги располагается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законным представителям детей дошкольного возраста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 являются договор, заключаемый между ДО и законными представителями, либо мотивированный ответ об отказе в предоставлении государственной услуги.</w:t>
      </w:r>
    </w:p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сдачи получателем государственной услуги документов в ДО,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получения необходимой консультации со стороны руководителя составляют не менее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обращения, составляет не менее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при обращении в ДО предоставляется в течении двух рабочих дней, в соответствии с установленным графиком приема, утвержденного руководителем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ДО, непосредственно в кабинете руководителя.</w:t>
      </w:r>
    </w:p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порядок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получателю государственной услуги необходимо представить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Заполненный получателями государственной услуги (законными представителями) договор сдается руководителю ДО (один экземпляр хранится у руководителя ДО, другой остается у получателя государственной услуги (законных представителей).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Документ, подтверждающий сдачу получателем государственной услуги необходимых документов для получения государственной услуги,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осуществляется посредством личного посещения ДО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случае, если не представлены все документы, требуемые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единицами,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оказывающее государственные услуги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88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</w:p>
        </w:tc>
      </w:tr>
      <w:tr>
        <w:trPr>
          <w:trHeight w:val="60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соответствующих документов</w:t>
            </w:r>
          </w:p>
        </w:tc>
      </w:tr>
      <w:tr>
        <w:trPr>
          <w:trHeight w:val="60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Договор, заключаемый между ДО и законными представителями, либо мотивированный ответ об отказе в предоставлении государственной услуги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сдачи получателем государственной услуги документов в ДО,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получения необходимой консультации со стороны руководителя составляют не менее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 государственной услуги, оказываемой на месте в день обращения, составляет не менее 30 минут.</w:t>
            </w:r>
          </w:p>
        </w:tc>
      </w:tr>
    </w:tbl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846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