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a547" w14:textId="32ea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24 декабря 2012 года № 9-1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20 ноября 2013 года № 19-2. Зарегистрировано Департаментом юстиции Западно-Казахстанской области 3 декабря 2013 года № 3368. Утратило силу решением Жанибекского районного маслихата Западно-Казахстанской области от 26 февраля 2014 года № 21-5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Жанибекского районного маслихата Западно-Казахстанской области от 26.02.2014 № 21-5.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24 декабря 2012 года № 9-1 "О районном бюджете на 2013-2015 годы" (зарегистрированное в Реестре государственной регистрации нормативных правовых актов за № 3143, опубликованное 25 января 2013 года в газете "Шұғыла")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"1 945 094 тысяч" заменить цифрой "1 951 076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"1 741 237 тысяча" заменить цифрой "1 747 219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"1 936 986 тысяч" заменить цифрой "1 942 968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Ж. Кайдаров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Т. З. Кадимов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2013 года № 19-2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№ 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424"/>
        <w:gridCol w:w="310"/>
        <w:gridCol w:w="310"/>
        <w:gridCol w:w="8398"/>
        <w:gridCol w:w="212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1 951 076</w:t>
            </w:r>
          </w:p>
        </w:tc>
      </w:tr>
      <w:tr>
        <w:trPr>
          <w:trHeight w:val="2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203 618</w:t>
            </w:r>
          </w:p>
        </w:tc>
      </w:tr>
      <w:tr>
        <w:trPr>
          <w:trHeight w:val="22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82 200</w:t>
            </w:r>
          </w:p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82 200</w:t>
            </w:r>
          </w:p>
        </w:tc>
      </w:tr>
      <w:tr>
        <w:trPr>
          <w:trHeight w:val="3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39 859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31 045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</w:t>
            </w:r>
          </w:p>
        </w:tc>
      </w:tr>
      <w:tr>
        <w:trPr>
          <w:trHeight w:val="3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</w:p>
        </w:tc>
      </w:tr>
      <w:tr>
        <w:trPr>
          <w:trHeight w:val="81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2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00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6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1 747 219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1 747 219</w:t>
            </w:r>
          </w:p>
        </w:tc>
      </w:tr>
      <w:tr>
        <w:trPr>
          <w:trHeight w:val="27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1 747 219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92"/>
        <w:gridCol w:w="841"/>
        <w:gridCol w:w="841"/>
        <w:gridCol w:w="7239"/>
        <w:gridCol w:w="206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1 942 968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180 463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46 410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108 243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13 704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1 254 035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893 331</w:t>
            </w:r>
          </w:p>
        </w:tc>
      </w:tr>
      <w:tr>
        <w:trPr>
          <w:trHeight w:val="7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сельской местности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892 038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13 397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140 126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25 492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10 711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79 510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51 197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43 347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  в рамках Программы "Развитие регионов"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11 583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или увеличения уставного капитала юридических лиц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-33 649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