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0bbf" w14:textId="4ed0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24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20 декабря 2013 года № 20-2. Зарегистрировано Департаментом юстиции Западно-Казахстанской области 28 декабря 2013 года № 3390. Утратило силу решением Жанибекского районного маслихата Западно-Казахстанской области от 26 февраля 2014 года № 21-5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26.02.2014 № 21-5.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 декабря 2012 года № 9-1 "О районном бюджете на 2013-2015 годы" (зарегистрированное в Реестре государственной регистрации нормативных правовых актов за № 3143, опубликованное 25 января 2013 года в газете "Шұғыла")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"1 951 076 тысяч" заменить цифрой "1 950 392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"203 618 тысяч" заменить цифрой "222 916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"239 тысяч" заменить цифрой "5 072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"1 228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"1 747 219 тысяча" заменить цифрой "1 721 176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"1 942 968 тысяч" заменить цифрой "1 942 284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"4 000 тысяч" заменить цифрой "3 998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сессий              М. Х. Хаби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З. Кадимов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"/>
        <w:gridCol w:w="510"/>
        <w:gridCol w:w="307"/>
        <w:gridCol w:w="307"/>
        <w:gridCol w:w="8375"/>
        <w:gridCol w:w="21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1 950 392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222 916</w:t>
            </w:r>
          </w:p>
        </w:tc>
      </w:tr>
      <w:tr>
        <w:trPr>
          <w:trHeight w:val="22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1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78 455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78 455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54 069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39 475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4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81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6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  <w:tr>
        <w:trPr>
          <w:trHeight w:val="270" w:hRule="atLeast"/>
        </w:trPr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841"/>
        <w:gridCol w:w="841"/>
        <w:gridCol w:w="7239"/>
        <w:gridCol w:w="20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1 253 355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891 651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