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350a" w14:textId="cab3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5 марта 2013 года № 133. Зарегистрировано Департаментом юстиции Западно-Казахстанской области 12 апреля 2013 года № 3249. Утратило силу постановлением акимата Зеленовского района Западно-Казахстанской области от 7 июня 2013 года №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Зеленовского района Западно-Казахстанской области от 07.06.2013 № 307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 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земельных отношений: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 "Утверждение кадастровой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 "Выдача решения на изменение целевого назначения земельного участка".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 "Выдача разрешения на использование земельного участка для изыскательских работ";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 "Утверждение землеустроительных проектов по формированию земельных участков".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Амангалиева А.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М. Унгарбеков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2013 года № 133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кадастровой (оценочной)</w:t>
      </w:r>
      <w:r>
        <w:br/>
      </w:r>
      <w:r>
        <w:rPr>
          <w:rFonts w:ascii="Times New Roman"/>
          <w:b/>
          <w:i w:val="false"/>
          <w:color w:val="000000"/>
        </w:rPr>
        <w:t>
стоимости конкретных земельных</w:t>
      </w:r>
      <w:r>
        <w:br/>
      </w:r>
      <w:r>
        <w:rPr>
          <w:rFonts w:ascii="Times New Roman"/>
          <w:b/>
          <w:i w:val="false"/>
          <w:color w:val="000000"/>
        </w:rPr>
        <w:t>
участков, продаваемых в частную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 государством"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оказания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– государственная услуга) оказывается государственным учреждением "Зеленовский районный отдел земельных отношений"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090616, Западно-Казахстанская область, Зеленовский район, село Переметное, улица Мирная, 3, телефон: 8(71130)23506.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ежедневно с понедельника по пятницу включительно с 9.00 часов до 18.00 часов, с обеденным перерывом с 13.00 часов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 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акт кадастровой (оценочной) стоимости земельного участка выдается при личном посещении получателю государственной услуги,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случае не предоставления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08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 и выдача расписки о приеме документов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акта кадастровой (оценочной) стоимости земельного участка или мотивированный ответ об отказе в предоставлении государственной услуги с указанием причины отказа на подпись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акта кадастровой (оценочной) стоимости земельного участка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3 рабочих дня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2013 года № 133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на изменение целевого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земельного участка"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оказания государственной услуги "Выдача решения на изменение целевого назначения земельного участка"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Государственная услуга "Выдача решения на изменение целевого назначения земельного участка" (далее – государственная услуга) оказывается государственным учреждением "Аппарат акима Зеленовского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090616, Западно-Казахстанская область, Зеленовский район, село Переметное, улица Гагарина, 137, телефон: 8(71130)23506.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ежедневно с понедельника по пятницу включительно с 9.00 часов до 18.00 часов, с обеденным перерывом с 13.00 часов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 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12. Для получения государственной услуги получатель государственной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землеустроительный проект выдается при личном посещении получателю государственной услуги,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случае не предоставления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08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решения либо мотивированного ответа об отказе в предоставлении государственной услуги с указанием причины отказа на подпись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решения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37 календарных дней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2013 года № 133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работ"</w:t>
      </w:r>
    </w:p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оказания государственной услуги "Выдача разрешения на использование земельного участка для изыскательских работ"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разрешения на использование земельного участка для изыскательских работ" (далее – государственная услуга) оказывается государственным учреждением "Аппарат акима Зеленовского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090616, Западно-Казахстанская область, Зеленовский район, село Переметное, улица Мирная, 3, телефон: 8(71130)23506.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ежедневно с понедельника по пятницу включительно с 9.00 часов до 18.00 часов, с обеденным перерывом с 13.00 часов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 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12. Для получения государственной услуги получатель государственной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землеустроительный проект выдается при личном посещении получателю государственной услуги,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случае не предоставления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08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разрешения либо мотивированного ответа об отказе в предоставлении государственной услуги с указанием причины отказа на подпись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разрешения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10 рабочих дней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2013 года № 133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земельных участков"</w:t>
      </w:r>
    </w:p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оказания государственной услуги "Утверждение землеустроительных проектов по формированию земельных участков"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землеустроительных проектов по формированию земельных участков" (далее – государственная услуга) оказывается государственным учреждением "Зеленовский районный отдел земельных отношений"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090616, Западно-Казахстанская область, Зеленовский район, село Переметное, улица Мирная, 3, телефон: 8(71130)23506.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ежедневно с понедельника по пятницу включительно с 9.00 часов до 18.00 часов, с обеденным перерывом с 13.00 часов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 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землеустроительный проект выдается при личном посещении получателю государственной услуги,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случае не предоставления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08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 и выдача расписки о приеме документов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на подпись руководителю уполномоченного органа землеустроительного проекта или мотивированного ответа об отказе в предоставлении государственной услуги с указанием причины отказа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землеустроительного проекта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7 рабочих дней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