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9464" w14:textId="b3d9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28 марта 2013 года № 180. Зарегистрировано Департаментом юстиции Западно-Казахстанской области 3 мая 2013 года № 3283. Утратило силу постановлением акимата Зеленовского района Западно-Казахстанской области от 7 июня 2013 года №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Зеленовского района Западно-Казахстанской области от 07.06.2013 № 307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акимат Зеленовского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нижеследующие регламенты оказания государственных услуг в сфере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"Оформление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на социальное обеспечение сирот, детей, оставшихся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дубликатов документов об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"Прием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"Прием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"Прием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и зачисление детей в дошкольные организации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"Прием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и зачисление в организации дополнительного образования для детей по предоставлению им дополнительного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"Прием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"Прием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бесплатного питания отдельным категориям обучающихся и воспитанников в общеобразовательных школах";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"Прием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отдыха детям из малообеспеченных семей в загородных и пришкольных лагерях";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на обучение в форме экстерната в организациях основного среднего, общего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Г. Кулжанову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М. Унгарбеков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180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</w:t>
      </w:r>
      <w:r>
        <w:br/>
      </w:r>
      <w:r>
        <w:rPr>
          <w:rFonts w:ascii="Times New Roman"/>
          <w:b/>
          <w:i w:val="false"/>
          <w:color w:val="000000"/>
        </w:rPr>
        <w:t>
обеспечение сирот, детей, оставшихся</w:t>
      </w:r>
      <w:r>
        <w:br/>
      </w:r>
      <w:r>
        <w:rPr>
          <w:rFonts w:ascii="Times New Roman"/>
          <w:b/>
          <w:i w:val="false"/>
          <w:color w:val="000000"/>
        </w:rPr>
        <w:t>
без попечения родителей"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социальное обеспечение сирот, детей, оставшихся без попечения родителей"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социальное обеспечение сирот, детей, оставшихся без попечения родителей" (далее – государственная услуга), оказывается государственным учреждением "Зеленовский районный отдел образования"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детей, оставшихся без попечения родителей", утвержденным постановлением Правительства Республики Казахстан от 31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Комитета по охране прав детей Министерства образования и науки Республики Казахстан www.bala-kkk.kz, на стендах, расположенных в фойе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090600, Западно-Казахстанская область, Зеленовский район, село Переметное, улица Гагарина, 85, телефон 8(71130) 23433, 22046.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справка), либо мотивированный отказ в предоставлении услуги.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уполномоченным органом с 9.00 часов до 18.30 часов, с перерывом на обед с 13.00 часов до 14.30 часов, за исключением выходных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уполномоченного органа по месту проживания получателя государственной услуги.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документов, оснащенные стендами с перечнем необходимых документов и образцами их заполнения). Здания оборудованы входом с пандусами, предназначенными для доступа людей с ограниченными физическими возможностями.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Справка выдается при личном обращении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уполномоченный орган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оказывающие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структурно-функциональной</w:t>
      </w:r>
      <w:r>
        <w:br/>
      </w:r>
      <w:r>
        <w:rPr>
          <w:rFonts w:ascii="Times New Roman"/>
          <w:b/>
          <w:i w:val="false"/>
          <w:color w:val="000000"/>
        </w:rPr>
        <w:t>
единицы (далее - СФЕ)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7753"/>
      </w:tblGrid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60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 о получении всех документов, в которой содержится дата получения государственной услуги.</w:t>
            </w:r>
          </w:p>
        </w:tc>
      </w:tr>
      <w:tr>
        <w:trPr>
          <w:trHeight w:val="60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порядка оказания государственной услуги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действующим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</w:t>
            </w:r>
          </w:p>
        </w:tc>
      </w:tr>
      <w:tr>
        <w:trPr>
          <w:trHeight w:val="60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об установлении опеки (попечительства)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несовершеннолетними детьми,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оставшимися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мотивированного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услуги.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 момента сдачи получателем государственной услуги необходимых документов, определенных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пункте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 (день приема и день выдачи документов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входит в срок оказания государственной услуги),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составляют тридцать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обращения, –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обращения, – не более 20 минут.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357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180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дубликатов документов</w:t>
      </w:r>
      <w:r>
        <w:br/>
      </w:r>
      <w:r>
        <w:rPr>
          <w:rFonts w:ascii="Times New Roman"/>
          <w:b/>
          <w:i w:val="false"/>
          <w:color w:val="000000"/>
        </w:rPr>
        <w:t>
об образовании"</w:t>
      </w:r>
    </w:p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дубликатов документов об образовании" 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дубликатов документов об образовании" (далее – государственная услуга) оказывается организациями основного среднего, общего среднего, технического и профессионального, высшего образования (далее - организации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1310 "Об утверждении видов и форм документов об образовании государственного образца и Правил их выдачи", а также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образовании", утвержденным постановлением Правительства Республики Казахстан от 31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веб-сайтах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лицам без гражданства, постоянно проживающим в Республике Казахстан, и лицам казахской национальности, не являющимся гражданами Республики Казахстан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дубликат документа об образовании либо мотивированный ответ об отказе в предоставлении услуги.</w:t>
      </w:r>
    </w:p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- не более 10-ти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9.00 часов до 18.30 часов, с перерывом на обед с 13.00 часов до 14.30 часов, за исключением выходных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организациях образования. Для оказания государственной услуги создаются условия для ожидания и подготовки необходимых документов (зал ожидания, места для заполнения документов, оснащенные стендами с перечнем необходимых документов и образцами их заполнения). Здания оборудованы входом с пандусами, предназначенными для доступа людей с ограниченными физическими возможностями.</w:t>
      </w:r>
    </w:p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получатель государственной услуги необходимо предоставить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расписка о получении всех документов,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названий и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(время) и место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представителя организации образования,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об образовании"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3"/>
        <w:gridCol w:w="547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255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организации образования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образования</w:t>
            </w:r>
          </w:p>
        </w:tc>
      </w:tr>
      <w:tr>
        <w:trPr>
          <w:trHeight w:val="255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соответствующих документов. Выдача 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получении всех документов.</w:t>
            </w:r>
          </w:p>
        </w:tc>
        <w:tc>
          <w:tcPr>
            <w:tcW w:w="5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передача сотруднику организации образования результата об оказании государственной услуги.</w:t>
            </w:r>
          </w:p>
        </w:tc>
      </w:tr>
      <w:tr>
        <w:trPr>
          <w:trHeight w:val="255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организации образования на подписание дубликат документа об образовании, либо мотивированного ответа об отказе в предоставлении государственной услуги.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документа об образовании, либо мотивированного ответа об отказе в предоставлении государственной услуги.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получателем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-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момента обращения для получения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- не более 10-ти календарных дней.</w:t>
            </w:r>
          </w:p>
        </w:tc>
      </w:tr>
    </w:tbl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об образовании"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180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</w:t>
      </w:r>
      <w:r>
        <w:br/>
      </w:r>
      <w:r>
        <w:rPr>
          <w:rFonts w:ascii="Times New Roman"/>
          <w:b/>
          <w:i w:val="false"/>
          <w:color w:val="000000"/>
        </w:rPr>
        <w:t>
в организации образования независимо</w:t>
      </w:r>
      <w:r>
        <w:br/>
      </w:r>
      <w:r>
        <w:rPr>
          <w:rFonts w:ascii="Times New Roman"/>
          <w:b/>
          <w:i w:val="false"/>
          <w:color w:val="000000"/>
        </w:rPr>
        <w:t>
от ведомственной подчиненности</w:t>
      </w:r>
      <w:r>
        <w:br/>
      </w:r>
      <w:r>
        <w:rPr>
          <w:rFonts w:ascii="Times New Roman"/>
          <w:b/>
          <w:i w:val="false"/>
          <w:color w:val="000000"/>
        </w:rPr>
        <w:t>
для обучения по общеобразовательным</w:t>
      </w:r>
      <w:r>
        <w:br/>
      </w:r>
      <w:r>
        <w:rPr>
          <w:rFonts w:ascii="Times New Roman"/>
          <w:b/>
          <w:i w:val="false"/>
          <w:color w:val="000000"/>
        </w:rPr>
        <w:t>
программам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образования"</w:t>
      </w:r>
    </w:p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(далее – государственная услуга) оказывается организациями среднего образования Республики Казахстан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127 "Об утверждении Типовых правил приема на обучение в организации образования, реализующих общеобразовательные учебные программы начального, основного среднего и общего среднего образования"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образования", утвержденным постановлением Правительства Республики Казахстан от 30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официальном сайте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услуга предоставляется гражданам Республики Казахстан в возрасте 7-18 лет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7.Формой завершения государственной услуги, которую получит получатель государственной услуги, являются общий приказ организации образования о зачислении в организацию образования либо мотивированный ответ об отказе в предоставлении услуги.</w:t>
      </w:r>
    </w:p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 с момента сдачи получателем государственной услуги необходимых документов составляет 1 рабочий день: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ожидания до получения государственной услуги, оказываемой на месте в день обращения (при регистрации),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обслуживания получателя государственной услуги, оказываемой на месте в день обращения,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по приему документов и зачислению в организации для обучения по общеобразовательным программам начального, основного среднего, общего среднего образования является бесплатной для всех категорий граждан государственных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ежедневно, за исключением выходных и праздничных дней с 9.00 до 13.00 часов.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организаций образования по месту проживания получателя государственной услуги и с учетом территории обслуживания (микроучастка) данной организации образования. Для приемлемости условий ожидания и подготовки необходимых документов помещения оборудованы креслами и стульями.</w:t>
      </w:r>
    </w:p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документов для получения государственной услуги получателю государственной услуги выдается расписка о приеме необходимых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имени, отчества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оказывающие государственные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подчиненности для обучения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3"/>
        <w:gridCol w:w="547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255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организации образования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образования</w:t>
            </w:r>
          </w:p>
        </w:tc>
      </w:tr>
      <w:tr>
        <w:trPr>
          <w:trHeight w:val="1605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соответствующих документов. Выдача 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получении всех документов.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приказ организации образования о зачислении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организацию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мотивированный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оказания государственной услуги с момента сдачи получателем государственной услуги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составляет 1 рабочий день: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время ожидания до получения государственной услуги, оказываемой на месте в день обращения (при регистрации), - 30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время обслуживания получателя государственной услуги, оказываемой на месте в день обращения,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получения конечного результата оказываемой государственной услуги (приказ о зачислении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образования) - не более 3 месяцев, так как приказ о зачислении является общим для всех обучающихся.</w:t>
            </w:r>
          </w:p>
        </w:tc>
      </w:tr>
    </w:tbl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подчиненности для обучения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180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организации</w:t>
      </w:r>
      <w:r>
        <w:br/>
      </w:r>
      <w:r>
        <w:rPr>
          <w:rFonts w:ascii="Times New Roman"/>
          <w:b/>
          <w:i w:val="false"/>
          <w:color w:val="000000"/>
        </w:rPr>
        <w:t>
индивидуального бесплатного</w:t>
      </w:r>
      <w:r>
        <w:br/>
      </w:r>
      <w:r>
        <w:rPr>
          <w:rFonts w:ascii="Times New Roman"/>
          <w:b/>
          <w:i w:val="false"/>
          <w:color w:val="000000"/>
        </w:rPr>
        <w:t>
обучения на дому детей, которые</w:t>
      </w:r>
      <w:r>
        <w:br/>
      </w:r>
      <w:r>
        <w:rPr>
          <w:rFonts w:ascii="Times New Roman"/>
          <w:b/>
          <w:i w:val="false"/>
          <w:color w:val="000000"/>
        </w:rPr>
        <w:t>
по состоянию здоровья в течение</w:t>
      </w:r>
      <w:r>
        <w:br/>
      </w:r>
      <w:r>
        <w:rPr>
          <w:rFonts w:ascii="Times New Roman"/>
          <w:b/>
          <w:i w:val="false"/>
          <w:color w:val="000000"/>
        </w:rPr>
        <w:t>
длительного времени не могут</w:t>
      </w:r>
      <w:r>
        <w:br/>
      </w:r>
      <w:r>
        <w:rPr>
          <w:rFonts w:ascii="Times New Roman"/>
          <w:b/>
          <w:i w:val="false"/>
          <w:color w:val="000000"/>
        </w:rPr>
        <w:t>
посещать организации начального,</w:t>
      </w:r>
      <w:r>
        <w:br/>
      </w:r>
      <w:r>
        <w:rPr>
          <w:rFonts w:ascii="Times New Roman"/>
          <w:b/>
          <w:i w:val="false"/>
          <w:color w:val="000000"/>
        </w:rPr>
        <w:t>
основного среднего, общего</w:t>
      </w:r>
      <w:r>
        <w:br/>
      </w:r>
      <w:r>
        <w:rPr>
          <w:rFonts w:ascii="Times New Roman"/>
          <w:b/>
          <w:i w:val="false"/>
          <w:color w:val="000000"/>
        </w:rPr>
        <w:t>
среднего образования"</w:t>
      </w:r>
    </w:p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положение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среднего образования Республики Казахстан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регулируется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2005 года № 100 "Об утверждении Типовых правил деятельности специальных организаций образования",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26 ноября 2004 года № 974 "Об утверждении Правил о порядке организации учебных занятий для детей-инвалидов, проходящих курс лечения в стационарных лечебно-профилактических, реабилитационных и других организациях здравоохранения, оказания помощи родителям в обучении детей-инвалидов на дому учебно-воспитательными организациями"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утвержденным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официальном сайте Министерства образования и науки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услуга предоставляется физическим лицам, не имеющим возможности посещения организации образования, временно или постоянно, по состоянию здоровья (далее-получатель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 являются приказ организации образования либо мотивированный ответ об отказе в предоставлении услуги.</w:t>
      </w:r>
    </w:p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ежедневно с 9.00 до 17.00 часов, за исключением выходных и праздничных дней, с перерывом на обед с 13.00 до 14.30 часов.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осуществляется в зданиях организаций образования. Помещение внутри здания, где предоставляются услуги, по размерам, расположению и конфигурации соответствуют условиям для предоставления качественных услуг. Для приемлемости условий ожидания и подготовки необходимых документов, помещения оборудованы креслами и стульями.</w:t>
      </w:r>
    </w:p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обучения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здоровья в течение длительного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не могут посещать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начального,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образования"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7273"/>
      </w:tblGrid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</w:tr>
      <w:tr>
        <w:trPr>
          <w:trHeight w:val="60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описи с отметкой о дне получения.</w:t>
            </w:r>
          </w:p>
        </w:tc>
      </w:tr>
      <w:tr>
        <w:trPr>
          <w:trHeight w:val="60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организации образования либо мотивированный ответ об отказе в предоставлении услуги.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 сдачи получателем государственной услуги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3 рабочих дня.</w:t>
            </w:r>
          </w:p>
        </w:tc>
      </w:tr>
    </w:tbl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обучения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здоровья в течение длительного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не могут посещать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начального,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образования"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2418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180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детей</w:t>
      </w:r>
      <w:r>
        <w:br/>
      </w:r>
      <w:r>
        <w:rPr>
          <w:rFonts w:ascii="Times New Roman"/>
          <w:b/>
          <w:i w:val="false"/>
          <w:color w:val="000000"/>
        </w:rPr>
        <w:t>
в дошкольные организации образования"</w:t>
      </w:r>
    </w:p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и зачисление детей в дошкольные организации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и зачисление детей в дошкольные организации образования" (далее – государственная услуга) оказывается дошкольными организациями всех типов и видов (далее – ДО).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предоставляемой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образования", утвержденным постановлением Правительства Республики Казахстан от 31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порядке предоставления государственной услуги располагается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законным представителям детей дошкольного возраста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 являются договор, заключаемый между ДО и законными представителями, либо мотивированный ответ об отказе в предоставлении государственной услуги.</w:t>
      </w:r>
    </w:p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получателем государственной услуги документов в ДО,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получения необходимой консультации со стороны руководителя составляют не менее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обращения, составляет не менее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при обращении в ДО предоставляется в течении двух рабочих дней, в соответствии с установленным графиком приема, утвержденного руководителем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ДО, непосредственно в кабинете руководителя.</w:t>
      </w:r>
    </w:p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Заполненный получателями государственной услуги (законными представителями) договор сдается руководителю ДО (один экземпляр хранится у руководителя ДО, другой остается у получателя государственной услуги (законных представителей).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Документ, подтверждающий сдачу получателем государственной услуги необходимых документов для получения государственной услуги,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осуществляется посредством личного посещения ДО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случае, если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единицами,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детей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7873"/>
      </w:tblGrid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</w:tr>
      <w:tr>
        <w:trPr>
          <w:trHeight w:val="60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документов.</w:t>
            </w:r>
          </w:p>
        </w:tc>
      </w:tr>
      <w:tr>
        <w:trPr>
          <w:trHeight w:val="60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Договор, заключаемый между ДО и законными представителями, либо мотивированный ответ об отказе в предоставлении государственной услуги.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сдачи получателем государственной услуги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необходимой консультации со стороны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составляют не менее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на месте в день обращения, 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 минут.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детей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8481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180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</w:t>
      </w:r>
      <w:r>
        <w:br/>
      </w:r>
      <w:r>
        <w:rPr>
          <w:rFonts w:ascii="Times New Roman"/>
          <w:b/>
          <w:i w:val="false"/>
          <w:color w:val="000000"/>
        </w:rPr>
        <w:t>
в организации дополнительного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для детей по предоставлению</w:t>
      </w:r>
      <w:r>
        <w:br/>
      </w:r>
      <w:r>
        <w:rPr>
          <w:rFonts w:ascii="Times New Roman"/>
          <w:b/>
          <w:i w:val="false"/>
          <w:color w:val="000000"/>
        </w:rPr>
        <w:t>
им дополнительного образования"</w:t>
      </w:r>
    </w:p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(далее – государственная услуга) оказывается организациями дополнительного образования детей, государственными казенными коммунальными предприятиями, реализующими образовательные учебные программы дополнительного образования детей за счет государственного образовательного заказа, который определяет местный исполнительный орган (далее - организации дополнительного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образования", утвержденным постановлением Правительства Республики Казахстан от 31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 располагается на стендах, расположенных в организациях дополнительного образования детей, а также на официальных сайтах отделов образования и на сайте Министерства образования и науки Республики Казахстан по адресу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Государственная услуга оказывается физическим лицам в возрасте от 3 до 18 лет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приказ о зачислении в организацию дополнительного образования детей, изданный на основании договора, заключенного между законными представителями детей и организацией дополнительного образования детей либо мотивированный ответ об отказе в предоставлении государственной услуги.</w:t>
      </w:r>
    </w:p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3 рабочих дня (15 дней для детских музыкальных, художественных школ, школ искусств и спортивных школ);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ответственным лицом в соответствии с установленным графиком работы организации дополнительного образования детей, при личном обращении получателя государственной услуги по истечении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рабочие дни в соответствии с установленным графиком работы с 9.00 часов до 18.00 часов, с перерывом на обед, за исключением выходных и праздничных дней.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организаций дополнительного образования детей, где предусмотрены условия для обслуживания потребителей, в том числе для лиц с ограниченными физическими возможностями.</w:t>
      </w:r>
    </w:p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документов для получения государственной услуги получателю государственной услуги выдается расписка о получении необходимых документов с указанием номера и даты приема заявления, фамилии, имени, отчества ответственного лица,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Способом доставки информации о результате оказанной государственной услуги является личное обращение получателя государственной услуги к ответственному лицу в соответствии с установленным графиком работы по истечении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детей по предоставлению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дополнительного образования"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7873"/>
      </w:tblGrid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60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расписки.</w:t>
            </w:r>
          </w:p>
        </w:tc>
      </w:tr>
      <w:tr>
        <w:trPr>
          <w:trHeight w:val="60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зачислении в организацию дополнительного образования детей, изданный на основании договора, заключенного между законными представителями детей и организацией дополнительного образования детей либо мотивированный ответ об отказе в предоставлении государственной услуги.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обращения для получения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составляют 3 рабочих дня (15 дней для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музыкальных, художественных школ, школ искусств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школ);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минут.</w:t>
            </w:r>
          </w:p>
        </w:tc>
      </w:tr>
    </w:tbl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детей по предоставлению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дополнительного образования"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816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180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бесплатного подвоза к общеобразовательным</w:t>
      </w:r>
      <w:r>
        <w:br/>
      </w:r>
      <w:r>
        <w:rPr>
          <w:rFonts w:ascii="Times New Roman"/>
          <w:b/>
          <w:i w:val="false"/>
          <w:color w:val="000000"/>
        </w:rPr>
        <w:t>
организациям и обратно домой детям,</w:t>
      </w:r>
      <w:r>
        <w:br/>
      </w:r>
      <w:r>
        <w:rPr>
          <w:rFonts w:ascii="Times New Roman"/>
          <w:b/>
          <w:i w:val="false"/>
          <w:color w:val="000000"/>
        </w:rPr>
        <w:t>
проживающим в отдаленных сельских пунктах"</w:t>
      </w:r>
    </w:p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 оказывается аппаратами акимов аульных (сельского) округов Зеленовского района Западно-Казахстанской области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государственной услуги располагается на стендах уполномоченного органа, а также на сайтах Министерства образования и науки Республики Казахстан по адресу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выдача справки об обеспечении бесплатным подвозом к общеобразовательной организации образования и обратно домой на бумажном носителе (далее – справка),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получатель государственной услуги).</w:t>
      </w:r>
    </w:p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течение учебного года, в рабочие дни в соответствии с установленным графиком работы уполномоченного органа с 9.00 часов до 18.00 часов, с обеденным перерывом с 13.00 до 14.00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уполномоченных органов, где предусмотрены условия для обслуживания получателей государственной услуги,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предоставляет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расписка в получении всех необходимых документов, с указанием номера и даты приема заявления, фамилии, имени, отчества сотрудника уполномоченного органа, выдавшего расписку,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оказывающие государственные услуги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детям, проживающим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отдаленных сельских пунктах"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13"/>
        <w:gridCol w:w="4313"/>
        <w:gridCol w:w="2833"/>
      </w:tblGrid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Переметнинского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Переметное, Гагарина, 83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871130-22-162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871130-23-381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Зеленовского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Зеленое, улица имени Чапаева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871130-77-132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871130-77-197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Егіндібұлақ"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Егіндібұлақ, улица Школьная, 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871130-25-273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871130-25-920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Железновского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Железново, улица Мектеп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871130-72-132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Шалғай"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Шалғай, улица Чамчияна, 12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871130-73-121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871130-25-903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Белес"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Белес, улица имени Матросова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871130-61-135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871130-61-177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Щаповского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Щапово, улица Мира, 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871130-69-132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871130-69-125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Кушумского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Б-Чаган, улица Советская, 58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871130-76-132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871130-76-169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Янайкинского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Янайкино, улица Садовая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871130-74-132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871130-74-160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Дарьинского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Дарьинск, улица Пионерская, 26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871131-24-190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871131-24-167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Трекинского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Трекино, улица Жиберина, 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871131-24-204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871131-97-118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Январцевского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Январцево, улица Советская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871131-95-549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871131-20-687</w:t>
            </w:r>
          </w:p>
        </w:tc>
      </w:tr>
      <w:tr>
        <w:trPr>
          <w:trHeight w:val="12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Рубежинского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Рубежинское, улица имени Ленина, 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871131-33-318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Достык"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Достык, улица Гагарина, 21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871131-32-147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871131-32-193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Чеботаревского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Чеботарево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871131-31-143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871131-20-573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Сұлу көл"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Сұлу көл, улица Достык, 15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871159-39-100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871159-39-101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Красноармейское, улица Красноармейская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871131-98-734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871131-98-730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Раздольненского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Раздольное, улица имени Шевченко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871131-96-131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871131-96-143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Чировского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Чирово, улица Мирная, 68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871131-93-145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871131-20-574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Чувашинского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Чувашинск, улица имени Ленина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871131-50-287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871131-50-651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Макаровского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Макарово, улица имени Петрова, 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871131-21-684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871131-50-420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Мичуринское, улица имени Мичурина, 5/1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87112-21-9152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87112-20-479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Махамбет"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Махамбет, улица имени Ленина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871131-91-125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Красновского аульного (сельского) округа"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Погодаево, улица Женис, 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871131-34-112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871131-34-136</w:t>
            </w:r>
          </w:p>
        </w:tc>
      </w:tr>
    </w:tbl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детям, проживающим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отдаленных сельских пунктах"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52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расписки.</w:t>
            </w:r>
          </w:p>
        </w:tc>
        <w:tc>
          <w:tcPr>
            <w:tcW w:w="5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передача сотруднику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результата об оказании государственной услуги.</w:t>
            </w:r>
          </w:p>
        </w:tc>
      </w:tr>
      <w:tr>
        <w:trPr>
          <w:trHeight w:val="75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справки, либо мотивированного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предоставлении государственной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справки, либо мотивированный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предоставлении государственной услуги.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1)обращения для получения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 5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 -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минут.</w:t>
            </w:r>
          </w:p>
        </w:tc>
      </w:tr>
    </w:tbl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детям, проживающим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отдаленных сельских пунктах"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261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180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бесплатного питания отдельным</w:t>
      </w:r>
      <w:r>
        <w:br/>
      </w:r>
      <w:r>
        <w:rPr>
          <w:rFonts w:ascii="Times New Roman"/>
          <w:b/>
          <w:i w:val="false"/>
          <w:color w:val="000000"/>
        </w:rPr>
        <w:t>
категориям обучающихся и воспитанников</w:t>
      </w:r>
      <w:r>
        <w:br/>
      </w:r>
      <w:r>
        <w:rPr>
          <w:rFonts w:ascii="Times New Roman"/>
          <w:b/>
          <w:i w:val="false"/>
          <w:color w:val="000000"/>
        </w:rPr>
        <w:t>
в общеобразовательных школах"</w:t>
      </w:r>
    </w:p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предоставления бесплатного питания отдельным категориям обучающихся и воспитанников в общеобразовательных школах" (далее - государственная услуга) предоставляется государственным учреждением "Аппарат акима Зеленовского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 общеобразовательных школ, находящихся в ведении местных исполнительных органов района (далее – общеобразовательные школы),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школах", утвержденных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обучающимся и воспитанникам государственных учреждений образования (далее –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иным категориям обучающихся и воспитанников, определяемым коллегиальным органом управления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носителе, либо мотивированный ответ об отказе в предоставлении услуги.</w:t>
      </w:r>
    </w:p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года, в рабочие дни в соответствии с установленным графиком работы, с перерывом на обед, за исключением выходных и праздничных дней. Предварительная запись и ускоренное оформление услуги не предусмотрены.</w:t>
      </w:r>
    </w:p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сдаются в кабинет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школах"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3"/>
        <w:gridCol w:w="6193"/>
      </w:tblGrid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60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общеобразовательной школы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общеобразовательной школы</w:t>
            </w:r>
          </w:p>
        </w:tc>
      </w:tr>
      <w:tr>
        <w:trPr>
          <w:trHeight w:val="222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соответствующих документов, выдача расписки.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бесплатного питания в общеобразовательной школе на бумажном носителе, либо мотивированный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обращения для получения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течение 5 дней с поступления заявления) составляют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минут.</w:t>
            </w:r>
          </w:p>
        </w:tc>
      </w:tr>
    </w:tbl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180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отдыха детям из малообеспеченных семей</w:t>
      </w:r>
      <w:r>
        <w:br/>
      </w:r>
      <w:r>
        <w:rPr>
          <w:rFonts w:ascii="Times New Roman"/>
          <w:b/>
          <w:i w:val="false"/>
          <w:color w:val="000000"/>
        </w:rPr>
        <w:t>
в загородных и пришкольных лагерях"</w:t>
      </w:r>
    </w:p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для предоставления отдыха детям из малообеспеченных семей в загородных и пришкольных лагерях"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предоставления отдыха детям из малообеспеченных семей в загородных и пришкольных лагерях" (далее – государственная услуга), оказывается государственным учреждением "Зеленовский районный отдел образования" (далее – уполномоченный орган) и организациями образования республики (далее – организации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отдыха детям из малообеспеченных семей в загородных и пришкольных лагерях", утвержденного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стендах, расположенных в организациях образования, а также на сайте Министерства образования и науки Республики Казахстан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090600, Западно-Казахстанская область, Зеленовский район, село Переметное, улица Гагарина, 85, телефон 8(71130) 23433, 22046.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выдача направления в загородные и пришкольные лагеря, либо мотивированный ответ об отказе в предоставлении услуги.</w:t>
      </w:r>
    </w:p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9.Государственная услуга оказывается бесплатно за счет местного и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уполномоченного органа и организаций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</w:p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Необходимые документы для получения государственной услуги сдаются ответственному лицу за оказание государственной услуги уполномоченного органа и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и организацией образования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несоответствие категории лиц, определенных для предоставления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оказывающие государственные услуги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отдыха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 из малообеспеченных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 в загородных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пришкольных лагерях"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структурно-функциональной единицы (далее - СФЕ)</w:t>
      </w:r>
      <w:r>
        <w:br/>
      </w:r>
      <w:r>
        <w:rPr>
          <w:rFonts w:ascii="Times New Roman"/>
          <w:b/>
          <w:i w:val="false"/>
          <w:color w:val="000000"/>
        </w:rPr>
        <w:t>
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3"/>
        <w:gridCol w:w="5773"/>
      </w:tblGrid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60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уполномоченного органа и организации образования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</w:tr>
      <w:tr>
        <w:trPr>
          <w:trHeight w:val="222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соответствующих документов, выдача расписки.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 в загородные и пришкольные лагеря, либо 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 в предоставлении услуги.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обращения для получения государственной услуги составляют десять календарных дней со дня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минут.</w:t>
            </w:r>
          </w:p>
        </w:tc>
      </w:tr>
    </w:tbl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отдыха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 из малообеспеченных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 в загородных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пришкольных лагерях"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168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180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разрешений на обучение в форме</w:t>
      </w:r>
      <w:r>
        <w:br/>
      </w:r>
      <w:r>
        <w:rPr>
          <w:rFonts w:ascii="Times New Roman"/>
          <w:b/>
          <w:i w:val="false"/>
          <w:color w:val="000000"/>
        </w:rPr>
        <w:t>
экстерната в организациях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образования"</w:t>
      </w:r>
    </w:p>
    <w:bookmarkStart w:name="z7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разрешений на обучение в форме экстерната в организациях основного среднего, общего среднего образования"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разрешений на обучение в форме экстерната в организациях основного среднего, общего среднего образования" (далее – государственная услуга) оказывается организациями среднего образования Республики Казахстан, реализующими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 (далее – организация образования) и государственным учреждением "Зеленовский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Типовыми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2008 года № 125, а также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обучение в форме экстерната в организациях основного среднего, общего среднего образования", утвержденного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официальном сайте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 являются разрешение на обучение в форме экстерната либо мотивированный ответ об отказе в предоставлении услуги.</w:t>
      </w:r>
    </w:p>
    <w:bookmarkStart w:name="z8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ежедневно с 9.00 до 18.30 часов, за исключением выходных и праздничных дней, с перерывом на обед с 13.00 до 14.30 часов организацией образования.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осуществляется в здании организаций образования, которые определяются по указанию уполномоченного органа, куда получатель государственной услуги обратился для получения разрешения на обучение в форме экстерната.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внутри здания, где предоставляется услуга, по размерам, расположению и конфигурации должно соответствовать условиям для предоставления качественных услуг. Для приемлемости условий ожидания и подготовки необходимых документов помещения оборудованы креслами и стульями.</w:t>
      </w:r>
    </w:p>
    <w:bookmarkStart w:name="z8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Решение о допуске экстерна к итоговой аттестации принимается педагогическим советом организации образования. Приказ о допуске лиц к аттестации в форме экстерната издается организациями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получателей государственной услуги сдаются в канцелярию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доставки результата оказания услуги - посредством личного посещения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экстернатав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образования"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структурно-функциональной единицы (далее - СФЕ)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7273"/>
      </w:tblGrid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образования</w:t>
            </w:r>
          </w:p>
        </w:tc>
      </w:tr>
      <w:tr>
        <w:trPr>
          <w:trHeight w:val="60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документов. Выдача описи с отметкой о дне получения.</w:t>
            </w:r>
          </w:p>
        </w:tc>
      </w:tr>
      <w:tr>
        <w:trPr>
          <w:trHeight w:val="60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порядка оказания государственной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  <w:tr>
        <w:trPr>
          <w:trHeight w:val="60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обучение в форме экстерната либо 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 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составляют пятнадцать рабочих дней.</w:t>
            </w:r>
          </w:p>
        </w:tc>
      </w:tr>
    </w:tbl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экстернатав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образования"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357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