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167a" w14:textId="5241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20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26 декабря 2013 года № 20-1. Зарегистрировано Департаментом юстиции Западно-Казахстанской области 28 декабря 2013 года № 3388. Утратило силу решением Зеленовского районного маслихата Западно-Казахстанской области от 25 февраля 2014 года № 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Зеленовского районного маслихата Западно-Казахстанской области от 25.02.2014 № 21-2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20 декабря 2012 года № 8-2 "О районном бюджете на 2013-2015 годы" (зарегистрированное в Реестре государственной регистрации нормативных правовых актов за № 3136, опубликованное 11 января 2013 года в газете "Ауыл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"3 986 325 тысяч" заменить цифрой "3 944 356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"845 160 тысяч" заменить цифрой "1 050 160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"3 029 708 тысяч" заменить цифрой "2 782 739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"3 990 887 тысяч" заменить цифрой "3 948 918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"24 653 тысячи" заменить цифрой "29 100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"147 094 тысячи" заменить цифрой "151 541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"-31 215 тысяч" заменить цифрой "-35 662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"31 215 тысяч" заменить цифрой "35 662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"145 404 тысячи" заменить цифрой "149 851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"538 623 тысячи" заменить цифрой "534 323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"9 729 тысяч" заменить цифрой "9 610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"19 252 тысячи" заменить цифрой "19 385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"180 221 тысяча" заменить цифрой "180 040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"145 404 тысячи" заменить цифрой "149 851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"43 057 тысяч" заменить цифрой "34 477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Дузбатыров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№ 20-1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17"/>
        <w:gridCol w:w="517"/>
        <w:gridCol w:w="307"/>
        <w:gridCol w:w="307"/>
        <w:gridCol w:w="7790"/>
        <w:gridCol w:w="2174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3 944 356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1 020 160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58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16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5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6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39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  <w:tr>
        <w:trPr>
          <w:trHeight w:val="3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847"/>
        <w:gridCol w:w="785"/>
        <w:gridCol w:w="743"/>
        <w:gridCol w:w="6503"/>
        <w:gridCol w:w="2160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3 948 918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363 517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338 887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63 921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260 502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260 272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260 272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2 696 213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2 452 763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2 451 195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2 321 014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2 278 665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130 181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183 325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-35 662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