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8367" w14:textId="2918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27 декабря 2013 года № 20-2. Зарегистрировано Департаментом юстиции Западно-Казахстанской области 14 января 2014 года № 3404. Утратило силу решением Зеленовского районного маслихата Западно-Казахстанской области от 17 марта 2015 года № 31-8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 Утратило силу решением Зеленовского районного маслихата Западно-Казахстанской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4 583 786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1 173 896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3 324 550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4 554 996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33 920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29 974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6 900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12 030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63 894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57 352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- 5 488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Зеленовского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Учесть в районном бюджете на 2014 год поступление целевых трансфертов и кредитов из республиканского бюджета в общей сумме 501 396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7 069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20 351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154 307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– 19 941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– 55 475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кредиты на реализацию мер социальной поддержки специалистов – 63 894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– 3 252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1 263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установку дорожных знаков и указателей в местах расположения организаций, ориентированных на обслуживание инвалидов –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163 444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Учесть в районном бюджете на 2014 год поступление целевых трансфертов из областного бюджета в общей сумме 39 755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Махамбет" - 5 185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Щапово" - 2 995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Кушум" - 5 662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Рубежинское" - 8 037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Володарское" - 8 842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Павлово" - 3 664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6 051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Зеленовского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2014 год норматив распределения доходов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районном бюджете на 2014 год погашение бюджетных кредитов в областной бюджет в сумме 29 974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2014 год в размере 19 382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окладов и тарифных ставок по сравнению со ставками специалистов, занимающимися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местных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Дузбатыров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Зеленовского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5"/>
        <w:gridCol w:w="482"/>
        <w:gridCol w:w="309"/>
        <w:gridCol w:w="309"/>
        <w:gridCol w:w="6994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40"/>
        <w:gridCol w:w="1040"/>
        <w:gridCol w:w="1040"/>
        <w:gridCol w:w="5138"/>
        <w:gridCol w:w="25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5"/>
        <w:gridCol w:w="482"/>
        <w:gridCol w:w="309"/>
        <w:gridCol w:w="309"/>
        <w:gridCol w:w="6994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40"/>
        <w:gridCol w:w="1040"/>
        <w:gridCol w:w="1040"/>
        <w:gridCol w:w="5138"/>
        <w:gridCol w:w="25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5"/>
        <w:gridCol w:w="482"/>
        <w:gridCol w:w="309"/>
        <w:gridCol w:w="309"/>
        <w:gridCol w:w="6994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40"/>
        <w:gridCol w:w="1040"/>
        <w:gridCol w:w="1040"/>
        <w:gridCol w:w="5138"/>
        <w:gridCol w:w="25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944"/>
        <w:gridCol w:w="2293"/>
        <w:gridCol w:w="2293"/>
        <w:gridCol w:w="2294"/>
        <w:gridCol w:w="2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