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2bf1" w14:textId="4562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11 февраля 2013 года № 43. Зарегистрировано Департаментом юстиции Западно-Казахстанской области 11 марта 2013 года № 3203. Утратило силу постановлением акимата Казталовского района Западно-Казахстанской области от 3 июня 2013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Казталовского района Западно-Казахстанской области от 03.06.2013 № 158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процедурах" акимат Казталовского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Казталовского района Кутхожина Н.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 Р. Утешев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№ 43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 личного</w:t>
      </w:r>
      <w:r>
        <w:br/>
      </w:r>
      <w:r>
        <w:rPr>
          <w:rFonts w:ascii="Times New Roman"/>
          <w:b/>
          <w:i w:val="false"/>
          <w:color w:val="000000"/>
        </w:rPr>
        <w:t>
подсобного хозяйства"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справок о наличии личного подсобного хозяйства"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справок о наличии личного подсобного хозяйства" (далее - государственная услуга) предоставляется аппаратами акимов сельских округов Казталовского района Западно-Казахстанской области (далее – уполномоченный орган), а также через отделы Казталовского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центр), согласно приложению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(далее – справка)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Информация о предоставлении государственной услуги размещена на стендах, расположенных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и график работы уполномоченных органов и центров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получателя государственной услуги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хозяйственной книге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 статьей 40 Закона Республики Казахстан от 11 января 2007 года "Об информатизации".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уполномоченных</w:t>
      </w:r>
      <w:r>
        <w:br/>
      </w:r>
      <w:r>
        <w:rPr>
          <w:rFonts w:ascii="Times New Roman"/>
          <w:b/>
          <w:i w:val="false"/>
          <w:color w:val="000000"/>
        </w:rPr>
        <w:t>
органов по оказанию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3180"/>
        <w:gridCol w:w="2878"/>
        <w:gridCol w:w="2910"/>
        <w:gridCol w:w="2966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Казталовского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090700,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Казталовка, улица Шарафутдинова 23/1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871144-31-615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871144-31-597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Брикского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090701,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Ажибай, улица Мектеп 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871144-33-055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871144-33-274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Коктерекского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090712,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Коктерек, улица С. Акбаева, 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871138-26-427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871138-26-645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Карасуского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090709,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Карасу, улица Мира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871138-25-132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871138-21-152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Караузень-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090710,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Караузень, улица Пришкольная,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871138-21-449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871138-21-429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090718,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Талдыкудык, улица Мира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871146-23-110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871146-23-135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Акпатерского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090702,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Акпатер, улица Т. Аубакирова, 21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871138-26-977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871138-26-185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Талдыапанского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090717,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Талдыапан, улица Бейбітшілік, 7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871146-24-148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871146-21-187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Жанажолского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090706,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Жанажол, улица С. Датұлы, 15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871138-21-100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871138-26-047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Жалпакталского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090705,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Жалпактал, улица С. Датова, 25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871138-21-520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871138-21-552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Теренкульского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090715,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Нурсай, улица Желтоксан,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871144-25-389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871144-25-355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Кайындинского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090707,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Кайынды, улица С. Жумашева, 14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871146-35-146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Бостандыкского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090704,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Бостандык, улица ҚР Тәуелсізді-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10 жыл, 39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871146-24-782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871146-24-783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Болашакского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090703,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Болашак,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871146-20-323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871146-20-428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Кушанкульского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090713,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Кушанкуль, улица Жаңа Құрылыс 14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871144-33-284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Караобинского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090708,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Караоба, улица Бектургана 18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18-30 часов, обед с 13-00 до 14-30 часов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871147-25-587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871147-25-524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013"/>
        <w:gridCol w:w="2513"/>
        <w:gridCol w:w="3093"/>
        <w:gridCol w:w="25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Отделы центров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Казталовского района филиала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предприятия "Центр обслуживания населения"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контролю автоматизации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Казталовка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Лукманова, 22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8-7114-43-22-04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субботу включи-тельно, за исключе-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выходных и праздничных дней, с 9-00 до 19-00 часов, без перерыва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села Жалпактал Казталовского района филиала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предприятия "Центр обслуживания населения"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Комитета по контролю автоматизации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 село Жалпактал улица С. Датулы, 23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8-7113-82-10-44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4253"/>
        <w:gridCol w:w="40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уполномоченного органа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заявлении, проверка документов, регистрация и выдача расписки.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передача сотруднику уполномоченного органа результата об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государственной услуги полученного от уполномоченного органа справки, либо мотивированного ответа об отказе в предоставлении государственной услуги на бумажном носителе.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центр или выдача получателю государственной услуги справки, либо мотивированный ответ об отказе в предоставлении государственной услуги на бумажном носителе.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государственная услуга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оказывается с момента обращения,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- не более 2 (двух) рабочих дней.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 личного подсобного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хозяйства"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№ 43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ветеринарной справки" (далее – Регламент) разработан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ветеринарной справки"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- государственная услуга) предоставляется ветеринарным врачом (далее – ветврач) подразделения местного исполнительного органа сельских округов Казталовского района Западно-Казахстанской области (далее – уполномоченный орган)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мотивированный ответ об отказе в представлении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 государственной услуги).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о предоставлении государственной услуги размещена на стендах, расположенных в местах оказания государственной услуги. Адреса и график работы ветврачей уполномоченного органа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необходимых документов и требований к ним для получения государственной услуги,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непосредственном обращении потребителя государственной услуги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государственной услуги предоставляет ветеринарный паспорт на животное, документ подтверждающий оплату стоимости бланка ветеринарной справки ветврачу уполномоченного органа по месту 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Обращение потребителя государственной услуги регистрируется ветврачом уполномоченного органа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Ветеринарная справка выдается потребителю государственной услуги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Для получения справки потребитель государственной услуги обращается к ветврачу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государственной услуги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задействована следующая структурно-функциональная единица (далее – СФЕ) –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ветврачей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223"/>
        <w:gridCol w:w="2937"/>
        <w:gridCol w:w="2910"/>
        <w:gridCol w:w="3005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Казталовского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090700, Западно-Казахстанская область, Казталовский район, село Казталовка, улица Шарафутдинова 23/1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871144-31-615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871144-31-597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Брикского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090701, Западно-Казахстанская область, Казталовский район, село Ажибай, улица Мектеп 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871144-33-055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871144-33-274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Коктерекского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090712, Западно-Казахстанская область, Казталовский район, село Коктерек, улица С. Акбаева, 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871138-26-427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871138-26-645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Карасуского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090709, Западно-Казахстанская область, Казталовский район, село Карасу, улица Мира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871138-25-132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871138-21-152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Караузеньского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090710, Западно-Казахстанская область, Казталовский район, село Караузень, улица Пришкольная,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871138-21-449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871138-21-429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Талды-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090718, Западно-Казахстанская область, Казталовский район, село Талдыкудык, улица Мира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871146-23-110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871146-23-135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Акпатерского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090702, Западно-Казахстанская область, Казталовский район, село Акпатер, улица Т. Аубакирова, 21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871138-26-977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871138-26-185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Талдыапанского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090717, Западно-Казахстанская область, Казталовский район, село Талдыапан, улица Бейбітшілік, 7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871146-24-148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871146-21-187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Жанажолского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090706, Западно-Казахстанская область, Казталовский район, село Жанажол, улица С. Датұлы, 15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871138-21-100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871138-26-047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Жалпакталского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090705, Западно-Казахстанская область, Казталовский район, село Жалпактал, улица С. Датова, 25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871138-21-520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871138-21-552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Теренкульского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090715,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Нурсай, улица Желтоксан,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871144-25-389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871144-25-355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Кайындинского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090707, Западно-Казахстанская область, Казталовский район, село Кайынды, улица С. Жумашева, 14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871146-35-146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Бостандыкского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090704, Западно-Казахстанская область, Казталовский район, село Бостандык, улица ҚР Тәуелсізді-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10 жыл, 39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871146-24-782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871146-24-783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Болашакского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090703, Западно-Казахстанская область, Казталовский район, село Болашак,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871146-20-323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871146-20-428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Кушанкульского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090713,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Кушанкуль, улица Жаңа Құрылыс 14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871144-33-284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Караобинского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090708,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Караоба, улица Бектургана 18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871147-25-587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871147-25-524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3"/>
        <w:gridCol w:w="62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 Рассмотрение документов, оформление ветеринарной справки (на бумажном носителе) либо мотивированный ответ об отказе в представлении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 государственной услуги.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предоставляется в течение дня обращения.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 получения государственной услуги - не более 30 (тридцати)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потребителя государственной услуги - не более 30 (тридцати) минут.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справки"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596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№ 43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</w:t>
      </w:r>
      <w:r>
        <w:br/>
      </w:r>
      <w:r>
        <w:rPr>
          <w:rFonts w:ascii="Times New Roman"/>
          <w:b/>
          <w:i w:val="false"/>
          <w:color w:val="000000"/>
        </w:rPr>
        <w:t>
на животное"</w:t>
      </w:r>
    </w:p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ветеринарного паспорта на животное"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ветеринарного паспорта на животное" (далее - государственная услуга) предоставляется ветеринарным врачом (далее – ветврач) подразделения местного исполнительного органа сельских округов Казталовского района Западно-Казахстанской области (далее – уполномоченный орган) по адресам, указанным в приложении 1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 государственной услуги).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о предоставлении государственной услуги размещена на стендах, расположенных в местах оказания государственной услуги. Адреса и график работы ветврачей уполномоченного органа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ветеринарного паспорта на животное потребителем государственной услуги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государственной услуги предоставляются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обращении для получения ветеринарного паспорта на животное документ, подтверждающий сдачу потребителем государственной услуги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государственной услуги регистрируется в журнале регистрации и выдается талон с указанием даты и времени, срока и места получения государственной услуги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В процессе оказания государственной услуги задействована следующая структурно-функциональная единица (далее – СФЕ) –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Ответственным лицом за оказание государственной услуги является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работы ветврачей</w:t>
      </w:r>
      <w:r>
        <w:br/>
      </w:r>
      <w:r>
        <w:rPr>
          <w:rFonts w:ascii="Times New Roman"/>
          <w:b/>
          <w:i w:val="false"/>
          <w:color w:val="000000"/>
        </w:rPr>
        <w:t>
уполномоченного органа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3093"/>
        <w:gridCol w:w="2984"/>
        <w:gridCol w:w="2983"/>
        <w:gridCol w:w="2942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Казталовского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090700,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Казталовка, улица Шарафутдинова 23/1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871144-31-615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871144-31-597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Брикского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090701,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Ажибай, улица Мектеп 4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871144-33-055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871144-33-274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Коктерекского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090712,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Коктерек, улица С. Акбаева, 2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871138-26-427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871138-26-645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Карасуского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090709,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Карасу, улица Мира 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871138-25-132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871138-21-152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Караузень-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090710,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Караузень, улица Пришкольная, 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871138-21-449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871138-21-429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Талдыкудыкско-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090718,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Талдыкудык, улица Мира 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871146-23-110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871146-23-135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Акпатерского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090702,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Акпатер, улица Т. Аубакирова, 21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871138-26-977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871138-26-185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Талдыапан-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090717,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Талдыапан, улица Бейбітшілік, 7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871146-24-148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871146-21-187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Жанажолского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090706,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Жанажол, улица С. Датұлы, 15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871138-21-100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871138-26-047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Жалпактал-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090705,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Жалпактал, улица С. Датова, 25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871138-21-520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871138-21-552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Теренкуль-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090715,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Нурсай, улица Желтоксан, 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871144-25-389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871144-25-355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Кайындин-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090707,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Кайынды, улица С. Жумашева, 14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871146-35-146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Бостандык-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090704,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Бостандык, улица ҚР Тәуелсізді-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гіне 10 жыл, 39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871146-24-782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871146-24-783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Болашакского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090703,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Болашак,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871146-20-323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871146-20-428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Кушанкуль-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090713,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Кушанкуль, улица Жаңа Құрылыс 14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871144-33-284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Караобинского сельского округа Казталовского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090708,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Казталовский район, село Караоба, улица Бектургана 18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по пятницу включитель-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но, за исключением выходных и праздничных дней, с 9-00 до 18-30 часов, обед с 13-00 до 14-30 часов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871147-25-587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871147-25-524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 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3"/>
        <w:gridCol w:w="693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Ветврач уполномоченного органа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 решение)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 государственной услуги.</w:t>
            </w:r>
          </w:p>
        </w:tc>
      </w:tr>
      <w:tr>
        <w:trPr>
          <w:trHeight w:val="30" w:hRule="atLeast"/>
        </w:trPr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Максимально допустимое время ожидания до получения государственной услуги - не более 30 (тридцати)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Максимально допустимое время обслуживания потребителя государственной услуги - не более 40 (сорока) минут.</w:t>
            </w:r>
          </w:p>
        </w:tc>
      </w:tr>
    </w:tbl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