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fc08" w14:textId="c46f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сельских округов Казталов и Болашак Казталовского района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1 апреля 2013 года № 91. Зарегистрировано Департаментом юстиции Западно-Казахстанской области 22 апреля 2013 года № 3263. Утратило силу постановлением акимата Казталовского района Западно-Казахстанской области от 4 января 2018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Казталовского района Западно-Казахстанской области от 04.01.2018 </w:t>
      </w:r>
      <w:r>
        <w:rPr>
          <w:rFonts w:ascii="Times New Roman"/>
          <w:b w:val="false"/>
          <w:i w:val="false"/>
          <w:color w:val="ff0000"/>
          <w:sz w:val="28"/>
        </w:rPr>
        <w:t>№ 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на основании представления главного государственного ветеринарно–санитарного инспектора Казталовской районной территориальной инспекции Комитета ветеринарного контроля и надзора Министерства сельского хозяйства Республики Казахстан № 108 от 2 марта 2013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сельских округов Казталов и Болашак Казталовского района Западно-Казахстанской области в связи с возникновением заболевания бруцеллеза среди мелкого рогатого скота.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постановлением акимата Казталовского района Западно-Казахстанской области от 25.06.2014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Сноска. Пункт 2 исключен постановлением акимата Казталовского района Западно-Казахстанской области от 25.06.2014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возлагаю на заместителя акима района Н. Кутхожина.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постановления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Утешев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учреждения "Казталовская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инспекция Комитета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 и надзора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_____________А. Малахов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01.04.2013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Казталовскому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Департамента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_____________Т. Хайдаров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01.04.2013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