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8adc" w14:textId="c618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26 декабря 2012 года № 9-1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30 октября 2013 года № 18-1. Зарегистрировано Департаментом юстиции Западно-Казахстанской области 6 ноября 2013 года № 3356. Утратило силу решением Казталовского районного маслихата Западно-Казахстанской области от 12 марта 2014 года № 21-4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Казталовского районного маслихата Западно-Казахстанской области от 12.03.2014 № 21-4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26 декабря 2012 года № 9-1 "О районном бюджете на 2013-2015 годы" (зарегистрированное в Реестре государственной регистрации нормативных правовых актов за № 3139, опубликованное 22 февраля 2013 года, 1 марта 2013 года, 15 марта 2013 года, 30 марта 2013 года районной газете "Ауыл айнасы")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М. Рамазанов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Е. Газизов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2013 года № 18-1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 № 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54"/>
        <w:gridCol w:w="803"/>
        <w:gridCol w:w="783"/>
        <w:gridCol w:w="7900"/>
        <w:gridCol w:w="163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3632744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681706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381436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366823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7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102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12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2948313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2948313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2948313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572"/>
        <w:gridCol w:w="800"/>
        <w:gridCol w:w="801"/>
        <w:gridCol w:w="7830"/>
        <w:gridCol w:w="1630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3628535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255178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238320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173302</w:t>
            </w:r>
          </w:p>
        </w:tc>
      </w:tr>
      <w:tr>
        <w:trPr>
          <w:trHeight w:val="27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2262630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300580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300580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188108</w:t>
            </w:r>
          </w:p>
        </w:tc>
      </w:tr>
      <w:tr>
        <w:trPr>
          <w:trHeight w:val="31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1894342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1894342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1828999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65343</w:t>
            </w:r>
          </w:p>
        </w:tc>
      </w:tr>
      <w:tr>
        <w:trPr>
          <w:trHeight w:val="28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23902</w:t>
            </w:r>
          </w:p>
        </w:tc>
      </w:tr>
      <w:tr>
        <w:trPr>
          <w:trHeight w:val="2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179438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161277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500195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418849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415744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413751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229365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68351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33108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-28236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28236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2013 года № 18-1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 № 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Казталовского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613"/>
        <w:gridCol w:w="800"/>
        <w:gridCol w:w="800"/>
        <w:gridCol w:w="7718"/>
        <w:gridCol w:w="148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Казталовского района на 2013 год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Караубинский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Теренкульский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Жалпакталский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Акпатерский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Талдыкудукский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Куктерекский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Караузеньский сельский округ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