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a6cf" w14:textId="e36a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26 декабря 2012 года № 9-1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18 декабря 2013 года № 19-1. Зарегистрировано Департаментом юстиции Западно-Казахстанской области 25 декабря 2013 года № 3378. Утратило силу решением Казталовского районного маслихата Западно-Казахстанской области от 12 марта 2014 года № 21-4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Казталовского районного маслихата Западно-Казахстанской области от 12.03.2014 № 21-4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26 декабря 2012 года № 9-1 "О районном бюджете на 2013-2015 годы" (зарегистрированное в Реестре государственной регистрации нормативных правовых актов за № 3139, опубликованное 22 февраля 2013 года в районной газете "Ауыл айнасы")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3 632 583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711 883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2 914 175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3 628 374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24 392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9 320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-29 503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29 503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-8 716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7 061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"772 249 тысяч" заменить цифрой "765 957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"2 231 тысяча" заменить цифрой "1 040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"10 667 тысячи" заменить цифрой "9 980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"10 528 тысячи" заменить цифрой "8 492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"20 000 тысяч" заменить цифрой "19 747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"24 656 тысяч" заменит цифрой "22 531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Е. Газизов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№ 19-1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54"/>
        <w:gridCol w:w="803"/>
        <w:gridCol w:w="783"/>
        <w:gridCol w:w="7900"/>
        <w:gridCol w:w="163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3632583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397436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378823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2914175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2914175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72"/>
        <w:gridCol w:w="800"/>
        <w:gridCol w:w="801"/>
        <w:gridCol w:w="7830"/>
        <w:gridCol w:w="163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3628374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2258989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1826963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-29503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№ 19-1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Казталовского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34"/>
        <w:gridCol w:w="800"/>
        <w:gridCol w:w="800"/>
        <w:gridCol w:w="7717"/>
        <w:gridCol w:w="14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2013 год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