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dc8a" w14:textId="4c3d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2013 года № 20-1. Зарегистрировано Департаментом юстиции Западно-Казахстанской области 10 января 2014 года № 3401. Утратило силу решением Казталовского районного маслихата Западно-Казахстанской области от 16 марта 2015 года № 32-5.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Казталовского районного маслихата Западно-Казахстанской области от 16.03.2015 № 32-5.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- 3 794 973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- 727 020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- 4 001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- 3 063 772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- 3 794 723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- 73 169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- 83 962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- 10 793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-72 919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- 72 919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- 83 340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- 10 793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- 372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Казталовского районного маслихата Западно-Казахстанской области от 24.12.2014 </w:t>
      </w:r>
      <w:r>
        <w:rPr>
          <w:rFonts w:ascii="Times New Roman"/>
          <w:b w:val="false"/>
          <w:i w:val="false"/>
          <w:color w:val="ff0000"/>
          <w:sz w:val="28"/>
        </w:rPr>
        <w:t>№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Поступления в районный бюджет на 2014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2013 года № 14-3 "Об областном бюджете на 2014-2016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Принять к сведению и руководству статьи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Учесть в районном бюджете на 2014 год поступление целевых трансфертов и кредитов из республиканского и областного бюджета в общей сумме 677 523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оснащение учебным оборудованием кабинетов физики, химии, биологии в государственных учреждениях основного среднего и общего среднего образования - 12 291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- 110 953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 - 7 728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жилья для очередников стоящих в местном исполнительном органе - 13 429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 - 100 000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на строительство водопровода в селе Талдыапан - 19 893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"Реконструкция водопровода в селах Бостандык, Акпатер, Жалпактал, Кайынды, Жанажол" - 24 050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водоснабжение села Болашак - 76 230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капитальный ремонт здания дома культуры села Жалпактал – 12 816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капитальный ремонт здания дома культуры села Казталов – 8 019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кредиты для реализации мер социальной поддержки специалистов - 83 340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образования, в том числе на выплату ежемесячной надбавки в размере 10 процентов – 6 303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– 2 693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 – 3 045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134 415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14 одноквартирных коммунально-арендных жилых домов в селе Жалпактал – 49 918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бюджету района на текущие мероприятия – 12 400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решениями Казталовского районного маслихата Западно-Казахстанской области от 29.04.2014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01.01.2014), 05.08.2014 </w:t>
      </w:r>
      <w:r>
        <w:rPr>
          <w:rFonts w:ascii="Times New Roman"/>
          <w:b w:val="false"/>
          <w:i w:val="false"/>
          <w:color w:val="ff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01.01.2014), 10.10.2014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Утвердить резерв местного исполнительного органа района на 2014 год в размере 11 341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решениями Казталовского районного маслихата Западно-Казахстанской области от 29.04.2014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01.01.2014), 05.08.2014 </w:t>
      </w:r>
      <w:r>
        <w:rPr>
          <w:rFonts w:ascii="Times New Roman"/>
          <w:b w:val="false"/>
          <w:i w:val="false"/>
          <w:color w:val="ff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повышение на 25 % оклады и тарифные ставки по сравнению со ставками специалистов, занимающихся этим видами деятельности в городских условиях с 1 января 2014 года.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Утвердить перечень местных бюджетных программ, не подлежащих секвестру в процессе исполнения местного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Утвердить бюджетные программы сельских округов Казталовского района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решение вводится в действие с 1 января 2014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20-1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1 - в редакции решения Казталовского районного маслихата Западно-Казахстанской области от 24.12.2014 </w:t>
      </w:r>
      <w:r>
        <w:rPr>
          <w:rFonts w:ascii="Times New Roman"/>
          <w:b w:val="false"/>
          <w:i w:val="false"/>
          <w:color w:val="ff0000"/>
          <w:sz w:val="28"/>
        </w:rPr>
        <w:t>№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239"/>
        <w:gridCol w:w="798"/>
        <w:gridCol w:w="175"/>
        <w:gridCol w:w="5387"/>
        <w:gridCol w:w="3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3 794 973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171 529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171 529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156 478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156 478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3 063 772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3 063 772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1070"/>
        <w:gridCol w:w="1070"/>
        <w:gridCol w:w="6102"/>
        <w:gridCol w:w="2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3 794 723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2 454 625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2 046 209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2 046 209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1 975 112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-72 919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20-1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286"/>
        <w:gridCol w:w="829"/>
        <w:gridCol w:w="182"/>
        <w:gridCol w:w="5590"/>
        <w:gridCol w:w="3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20-1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286"/>
        <w:gridCol w:w="829"/>
        <w:gridCol w:w="182"/>
        <w:gridCol w:w="5590"/>
        <w:gridCol w:w="3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20-1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местного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677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20-1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Казталовского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5 - в редакции решения Казталовского районного маслихата Западно-Казахстанской области от 09.12.2014 </w:t>
      </w:r>
      <w:r>
        <w:rPr>
          <w:rFonts w:ascii="Times New Roman"/>
          <w:b w:val="false"/>
          <w:i w:val="false"/>
          <w:color w:val="ff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2014 год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