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61c9" w14:textId="f536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29 марта 2013 года № 75. Зарегистрировано Департаментом юстиции Западно-Казахстанской области 22 апреля 2013 года № 3266. Утратило силу постановлением акимата Каратобинского района Западно-Казахстанской области от 9 октября 2014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09.10.2014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К. Суйеугалиеву.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мер социальной поддержки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образования, социального обеспечения, культуры, спорта и ветеринарии,</w:t>
      </w:r>
      <w:r>
        <w:br/>
      </w:r>
      <w:r>
        <w:rPr>
          <w:rFonts w:ascii="Times New Roman"/>
          <w:b/>
          <w:i w:val="false"/>
          <w:color w:val="000000"/>
        </w:rPr>
        <w:t>прибывшим для работы и проживания в сельские населенные пункты"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"Каратобинский районный отдел экономики и финансов"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Полная информация о порядке оказания государственной услуги и необходимых документах, располагается на интернет-ресурсе Министерства сельского хозяйства Республики Казахстан www.minagri.gov.kz.,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Адрес уполномоченного органа: Индекс 090800, Западно-Казахстанская область, Каратобинский район, село Каратобе, улица Мухита, 2а, телефоны 8(71145)311322, 31351.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 момента сдачи потребителем необходимых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течение тридцати двух календарных дней осуществляется процедура заключения Соглашения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Места предоставления государственной услуги предусмотрены для обслуживания потребителей с ограниченными возможностями, зал ожидания оснащается информационными стендами, стойками с образцами заполнения документов и располагается на первом этаже здания.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потребитель представляет необходимые документы, определенные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Основанием для отказа является факт предоставления недостоверных документов,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потребитель подает в уполномоченный орган необходимые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постоянно действующая комиссия 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акимат района после поступления рекомендации постоянно действующей комиссии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уполномоченный орган, поверенный (агент) и потребитель заключают соглашение о предоставлении мер социальной поддержки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поверенный (агент)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 оказывающих государственные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(процедур) 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2486"/>
        <w:gridCol w:w="3169"/>
        <w:gridCol w:w="2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СФЕ-1 Уполномоченный орган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СФЕ-2 Постоянно действующая комиссия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СФЕ-3 Акимат района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СФЕ-4 Поверенный (агент)</w:t>
            </w:r>
          </w:p>
        </w:tc>
      </w:tr>
      <w:tr>
        <w:trPr>
          <w:trHeight w:val="30" w:hRule="atLeast"/>
        </w:trPr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документов, потребителю выдает расписку и направляет для рассмотрения в постоянно действующую комиссию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документы и рекомендует акимату района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потребителю мер социальной поддержки либо отказ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мер социальной поддержки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постановление об оказании мер социальной поддержки и направляет его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и поверенному (агенту)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мер социальной поддержки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предоставляет потребителю кредит на приобретение или строительство жилья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Заключает соглашение о предоставлении мер социальной поддержки или в случае отказа направляет потребителю мотивированный ответ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Перечисляет сумму подъемного пособия на индивидуальные лицевые счета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тридцати двух календарных дней осуществляется процедура заключения Соглашения по форме, согласно приложению 2 Стандарту, и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максимальное время обслуживания потребителя, оказываемой на месте в день обращения потребителя - не более тридцати минут.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действий в процессе оказания государственной услуги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