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2618e" w14:textId="8d261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свободы,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Каратобинского района Западно-Казахстанской области от 19 июля 2013 года № 142. Зарегистрировано Департаментом юстиции Западно-Казахстанской области 1 августа 2013 года № 3332. Утратило силу постановлением акимата Каратобинского района Западно-Казахстанской области от 22 августа 2016 года № 140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Каратобинского района Западно-Казахстанской области от 22.08.2016 </w:t>
      </w:r>
      <w:r>
        <w:rPr>
          <w:rFonts w:ascii="Times New Roman"/>
          <w:b w:val="false"/>
          <w:i w:val="false"/>
          <w:color w:val="ff0000"/>
          <w:sz w:val="28"/>
        </w:rPr>
        <w:t>№ 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свободы, и несовершеннолетних выпускников интернатных организаций в размере трех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"Каратобинский районный отдел занятости и социальных программ" в установленном законодательством порядке принять необходимые меры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С. Умурзакова.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 момента регистрации в органах юстиции и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