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0d311" w14:textId="df0d3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Каратобинского районного маслихата от 21 декабря 2012 года № 7-2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23 ноября 2013 года № 18-1. Зарегистрировано Департаментом юстиции Западно-Казахстанской области 3 декабря 2013 года № 3366. Утратило силу решением Каратобинского районного маслихата Западно-Казахстанской области от 30 апреля 2014 года № 23-3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Каратобинского районного маслихата Западно-Казахстанской области от 30.04.2014 № 23-3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21 декабря 2013 года № 7-2 "О районном бюджете на 2013-2015 годы" (зарегистрированное в Реестре государственной регистрации нормативных правовых актов за № 3141, опубликованное 18 января 2013 года в районной газете "Қаратөбе өңірі" №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"1 967 757 тысяч" заменить цифрой "1 979 972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"1 806 965 тысяч" заменить цифрой "1 819 180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"1 967 942 тысячи" заменить цифрой "1 980 157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"247 637 тысяч" заменить цифрой "259 852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"28 291 тысяча" заменить цифрой "36 944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восьмым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 бюджетам районов (городов областного значения) на увеличение штатной численности местных исполнительных органов - 3 562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Е. Аюпов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Б. Тойшыбаев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ноября 2013 года № 18-1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7-2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"/>
        <w:gridCol w:w="475"/>
        <w:gridCol w:w="300"/>
        <w:gridCol w:w="301"/>
        <w:gridCol w:w="8862"/>
        <w:gridCol w:w="172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1979972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157963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76929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76929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</w:p>
        </w:tc>
      </w:tr>
      <w:tr>
        <w:trPr>
          <w:trHeight w:val="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51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51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15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</w:tr>
      <w:tr>
        <w:trPr>
          <w:trHeight w:val="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1819180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1819180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1819180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51"/>
        <w:gridCol w:w="799"/>
        <w:gridCol w:w="758"/>
        <w:gridCol w:w="7880"/>
        <w:gridCol w:w="160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1980157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185075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170901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 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</w:t>
            </w:r>
          </w:p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1306657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44495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1103039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1103039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1044978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58061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123773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109621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24667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49036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162636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44717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проведению государственной информационной политики через телерадиовещание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36157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42794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32936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14199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 с финансовыми активами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-48017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