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32b3" w14:textId="48d3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11 марта 2013 года № 42. Зарегистрировано Департаментом юстиции Западно-Казахстанской области 12 апреля 2013 года № 3245. Утратило силу постановлением акимата Сырымского района Западно-Казахстанской области от 27 мая 2013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Сырымского района Западно-Казахстанской области от 27.05.2013 № 80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 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земельных отношений: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 "Утверждение кадастровой (оценочной) стоимости конкретных земельных участков, продаваемых в частную собственность государством";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 "Утверждение землеустроительных проектов по формированию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 "Выдача решения на изменение целевого назначения земельного участка".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 "Выдача разрешения на использование земельного участка для изыскательских работ";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Т. Турегалиева.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Р. Сапаргалиев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42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кадастровой (оценочной)</w:t>
      </w:r>
      <w:r>
        <w:br/>
      </w:r>
      <w:r>
        <w:rPr>
          <w:rFonts w:ascii="Times New Roman"/>
          <w:b/>
          <w:i w:val="false"/>
          <w:color w:val="000000"/>
        </w:rPr>
        <w:t>
стоимости конкретных земельных</w:t>
      </w:r>
      <w:r>
        <w:br/>
      </w:r>
      <w:r>
        <w:rPr>
          <w:rFonts w:ascii="Times New Roman"/>
          <w:b/>
          <w:i w:val="false"/>
          <w:color w:val="000000"/>
        </w:rPr>
        <w:t>
участков, продаваемых в частную</w:t>
      </w:r>
      <w:r>
        <w:br/>
      </w:r>
      <w:r>
        <w:rPr>
          <w:rFonts w:ascii="Times New Roman"/>
          <w:b/>
          <w:i w:val="false"/>
          <w:color w:val="000000"/>
        </w:rPr>
        <w:t>
собственность государством"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"Утверждение кадастровой (оценочной) стоимости конкретных земельных участков, продаваемых в частную собственность государством" (далее – государственная услуга) оказывается государственным учреждением "Сырымский районный отдел земельных отношений"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090900, Западно-Казахстанская область, Сырымский район, село Жымпиты, улица Казахстанская, № 13, телефон: 8(71134)31114, электронный адрес: arkim_sirim@mail.ru.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получатель государственной услуги).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ежедневно с понедельника по пятницу включительно с 9.00 часов до 18.30 часов, с обеденным перерывом с 13.00 часов до 14.30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органа. В зале 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Утвержденный акт кадастровой (оценочной) стоимости земельного участка выдается при личном посещении получателю государственной услуги,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случае не предоставления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3"/>
        <w:gridCol w:w="33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108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уполномоченного органа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 и выдача расписки о приеме документов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 передача ответственному специалисту 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на подпись руководителю уполномоченного органа акта кадастровой (оценочной) стоимости земельного участка или мотивированный ответ об отказе в предоставлении государственной услуги с указанием причины отказа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получателю государственной услуги акта кадастровой (оценочной) стоимости земельного участка или мотивированного ответа об отказе в предоставлении государственной услуги с указанием причины отказа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3 рабочих дня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42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землеустроительных проектов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земельных участков"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"Утверждение землеустроительных проектов по формированию земельных участков"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"Утверждение землеустроительных проектов по формированию земельных участков" (далее – государственная услуга) оказывается государственным учреждением "Сырымский районный отдел земельных отношений"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090900, Западно-Казахстанская область, Сырымский район, село Жымпиты, улица Казахстанская, № 13, телефон: 8(71134)31114, электронный адрес: arkim_sirim@mail.ru.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получатель государственной услуги).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ежедневно с понедельника по пятницу включительно с 9.00 часов до 18.30 часов, с обеденным перерывом с 13.00 часов до 14.30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органа. В зале 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Утвержденный землеустроительный проект выдается при личном посещении получателю государственной услуги,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случае не предоставления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3"/>
        <w:gridCol w:w="33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108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уполномоченного органа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 и выдача расписки о приеме документов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 передача ответственному специалисту 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на подпись руководителю уполномоченного органа землеустроительного проекта или мотивированного ответа об отказе в предоставлении государственной услуги с указанием причины отказа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получателю государственной услуги землеустроительного проекта или мотивированного ответа об отказе в предоставлении государственной услуги с указанием причины отказа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7 рабочих дней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549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42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на изменение целевого</w:t>
      </w:r>
      <w:r>
        <w:br/>
      </w:r>
      <w:r>
        <w:rPr>
          <w:rFonts w:ascii="Times New Roman"/>
          <w:b/>
          <w:i w:val="false"/>
          <w:color w:val="000000"/>
        </w:rPr>
        <w:t>
назначения земельного участка"</w:t>
      </w:r>
    </w:p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решения на изменение целевого назначения земельного участка"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 Государственная услуга "Выдача решения на изменение целевого назначения земельного участка" (далее – государственная услуга) оказывается государственным учреждением "Аппарат акима Сырымского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090900, Западно-Казахстанская область, Сырымский район, село Жымпиты, улица Казахстанская, дом 8, телефон: 8(71134)31108, электронный адрес: arkim_sirim@mail.ru.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решения на изменение целевого назначения земельного участка (далее – решение)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получатель государственной услуги).</w:t>
      </w:r>
    </w:p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ежедневно с понедельника по пятницу включительно с 9.00 часов до 18.30 часов, с обеденным перерывом с 13.00 часов до 14.30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органа. В зале 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12. Для получения государственной услуги получатель государственной услуг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Утвержденный землеустроительный проект выдается при личном посещении получателю государственной услуги,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случае не предоставления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3"/>
        <w:gridCol w:w="33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108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уполномоченного органа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 передача ответственному специалисту 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на подпись руководителю уполномоченного органа решения либо мотивированного ответа об отказе в предоставлении государственной услуги с указанием причины отказа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получателю государственной услуги решения или мотивированного ответа об отказе в предоставлении государственной услуги с указанием причины отказа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37 календарных дней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42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работ"</w:t>
      </w:r>
    </w:p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разрешения на использование земельного участка для изыскательских работ"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разрешения на использование земельного участка для изыскательских работ" (далее – государственная услуга) оказывается государственным учреждением "Аппарат акима Сырымского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090900, Западно-Казахстанская область, Сырымский район, село Жымпиты, улица Казахстанская, дом 8, телефон: 8(71134)31108, электронный адрес: arkim_sirim@mail.ru.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разрешения на использование земельного участка для изыскательских работ (далее – разрешение)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получатель государственной услуги).</w:t>
      </w:r>
    </w:p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ежедневно с понедельника по пятницу включительно с 9.00 часов до 18.30 часов, с обеденным перерывом с 13.00 часов до 14.30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органа. В зале 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12. Для получения государственной услуги получатель государственной услуг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Утвержденный землеустроительный проект выдается при личном посещении получателю государственной услуги,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случае не предоставления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работ"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3"/>
        <w:gridCol w:w="33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108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уполномоченного органа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 передача ответственному специалисту 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на подпись руководителю уполномоченного органа разрешения либо мотивированного ответа об отказе в предоставлении государственной услуги с указанием причины отказа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получателю государственной услуги разрешения или мотивированного ответа об отказе в предоставлении государственной услуги с указанием причины отказа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10 рабочих дней</w:t>
            </w:r>
          </w:p>
        </w:tc>
      </w:tr>
    </w:tbl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692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