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4584" w14:textId="59b4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от 21 декабря 2012 года № 7-3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5 июля 2013 года № 13-1. Зарегистрировано Департаментом юстиции Западно-Казахстанской области 22 июля 2013 года № 3316. Утратило силу решением Сырымского районного маслихата Западно-Казахстанской области от 13 мая 2014 года № 20-4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13.05.2014 № 20-4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26 июня 2013 года № 10-2 "О внесении изменений и дополнений в решение Западно-Казахстанского областного маслихата от 7 декабря 2012 года № 5-2 "Об областном бюджете на 2013-2015 годы" (зарегистрированное в Реестре государственной регистрации нормативных правовых актов за № 3299)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2012 года № 7-3 "О районном бюджете на 2013-2015 годы", (зарегистрированное в Реестре государственной регистрации нормативных правовых актов за № 3140, опубликованное 31 января, 14 февраля, 21 февраля, 7 марта, 14 марта 2013 года в газете "Сырым елі" № 5, № 7, № 8, № 10,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"2 392 940 тысяч" заменить цифрой "2 339 486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"2 157 611 тысяч" заменить цифрой "2 104 157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"2 345 287 тысяч" заменить цифрой "2 346 642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"33 898 тысяч" заменить цифрой " -17 301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"38 947 тысяч" заменить цифрой "44 570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"5 049 тысяч" заменить цифрой "61 871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"47 653 тысячи" заменить цифрой "0 тысяч", в том числе приобретение финансовых активов цифру "47 653 тысячи"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"-33 898 тысяч" заменить цифрой "10 145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"33 898 тысяч" заменить цифрой "-10 145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"5 049 тысяч" заменить цифрой "61 871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"12 779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"265 054 тысячи" заменить цифрой "193 469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"1 600 тысяч" заменить цифрой "631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"9 792 тысячи" заменить цифрой "9 182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"20 314 тысяч" заменить цифрой "15 814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районном бюджете на 2013 год поступление целевых трансфертов из областного бюджета в общей сумме 18 131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Жымпиты - 4 010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Аралтобе - 3 454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Косарал - 2 201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Коныр - 2 201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водопровода села Булдурта - 6 265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Галимов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10"/>
        <w:gridCol w:w="8895"/>
        <w:gridCol w:w="1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2339486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46097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30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3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738"/>
        <w:gridCol w:w="7985"/>
        <w:gridCol w:w="15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258814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1488094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1360188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1360188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1300112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 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  занятости 2020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  мероприятий  в сфере молодежной политики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69025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 местных исполнительных органов по выплате вознаграждений и иных платежей по займам из областного 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22"/>
        <w:gridCol w:w="801"/>
        <w:gridCol w:w="7566"/>
        <w:gridCol w:w="16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6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180886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Жетикульский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