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b1d8" w14:textId="707b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18 декабря 2013 года № 287. Зарегистрировано Департаментом юстиции Западно-Казахстанской области 25 декабря 2013 года № 3379. Утратило силу постановлением акимата Сырымского района Западно-Казахстанской области от 15 июля 2016 года № 262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Сырымского района Западно-Казахстанской области от 15.07.2016 </w:t>
      </w:r>
      <w:r>
        <w:rPr>
          <w:rFonts w:ascii="Times New Roman"/>
          <w:b w:val="false"/>
          <w:i w:val="false"/>
          <w:color w:val="ff0000"/>
          <w:sz w:val="28"/>
        </w:rPr>
        <w:t>№ 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квоту рабочих мест для лиц, состоящих на учете службы пробации уголовно-исполнительной инспекции в размере трех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"Сырымский районный отдел занятости и социальных программ" в установленном законодательством порядке принять необходимые меры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района А. Жоламанова.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