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81af" w14:textId="f7281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Сырымского районного маслихата от 21 декабря 2012 года № 7-3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18 декабря 2013 года № 16-1. Зарегистрировано Департаментом юстиции Западно-Казахстанской области 25 декабря 2013 года № 3380. Утратило силу решением Сырымского районного маслихата Западно-Казахстанской области от 13 мая 2014 года № 20-4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Сырымского районного маслихата Западно-Казахстанской области от 13.05.2014 № 20-4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21 декабря 2012 года № 7-3 "О районном бюджете на 2013-2015 годы", (зарегистрированное в Реестре государственной регистрации нормативных правовых актов за № 3140, опубликованное 31 января 2013 года в газете "Сырым елі")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"2 339 486 тысяч" заменить цифрой "2 303 516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"233 329 тысяч" заменить цифрой "326 849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"1 000 тысяч" заменить цифрой "781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"2 104 157 тысяч" заменить цифрой "1 974 886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"2 346 642 тысячи" заменить цифрой "2 310 672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"193 469 тысяч" заменить цифрой "197 499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семь цифру "5 848 тысяч" заменить цифрой "5 200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десять цифру "16 323 тысячи" заменить цифрой "14 755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двенадцатым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"увеличение лимита численности местных исполнительных органов - 6 246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М. Казмагамбетов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А. Галимов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16-1 от 18 декабря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7-3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"/>
        <w:gridCol w:w="424"/>
        <w:gridCol w:w="309"/>
        <w:gridCol w:w="310"/>
        <w:gridCol w:w="8895"/>
        <w:gridCol w:w="167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2303516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326849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101795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101795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103195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92981</w:t>
            </w:r>
          </w:p>
        </w:tc>
      </w:tr>
      <w:tr>
        <w:trPr>
          <w:trHeight w:val="3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34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3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30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8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0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4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99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28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6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69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1974886</w:t>
            </w:r>
          </w:p>
        </w:tc>
      </w:tr>
      <w:tr>
        <w:trPr>
          <w:trHeight w:val="3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1974886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09"/>
        <w:gridCol w:w="737"/>
        <w:gridCol w:w="738"/>
        <w:gridCol w:w="7985"/>
        <w:gridCol w:w="156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2310672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242346</w:t>
            </w:r>
          </w:p>
        </w:tc>
      </w:tr>
      <w:tr>
        <w:trPr>
          <w:trHeight w:val="6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227921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1483514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1353758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1353758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1288512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обучающихся на дому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57563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68164</w:t>
            </w:r>
          </w:p>
        </w:tc>
      </w:tr>
      <w:tr>
        <w:trPr>
          <w:trHeight w:val="1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-17301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-10145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2013 года № 16-1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7-3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из бюджетов акима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 в 2013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614"/>
        <w:gridCol w:w="822"/>
        <w:gridCol w:w="801"/>
        <w:gridCol w:w="7566"/>
        <w:gridCol w:w="161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163310</w:t>
            </w:r>
          </w:p>
        </w:tc>
      </w:tr>
      <w:tr>
        <w:trPr>
          <w:trHeight w:val="6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