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4d1e" w14:textId="99d4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26 декабря 2013 года № 16-8. Зарегистрировано Департаментом юстиции Западно-Казахстанской области 15 января 2014 года № 3407. Утратило силу решением Сырымского районного маслихата Западно-Казахстанской области от 3 апреля 2020 года № 52-2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Сырымского районного маслихата Западно-Казахстанской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 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28 апреля 1995 года "</w:t>
      </w:r>
      <w:r>
        <w:rPr>
          <w:rFonts w:ascii="Times New Roman"/>
          <w:b w:val="false"/>
          <w:i w:val="false"/>
          <w:color w:val="000000"/>
          <w:sz w:val="28"/>
        </w:rPr>
        <w:t>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 декабря 2008 года </w:t>
      </w:r>
      <w:r>
        <w:rPr>
          <w:rFonts w:ascii="Times New Roman"/>
          <w:b w:val="false"/>
          <w:i w:val="false"/>
          <w:color w:val="000000"/>
          <w:sz w:val="28"/>
        </w:rPr>
        <w:t>"О 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 января 2015 года № 26 "О некоторых вопросах реабилитации инвалидов"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 октября 2017 года № 689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 - в редакции решения Сырымского районного маслихата Западно-Казахстанской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 34-9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Сырымского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Установить к памятным датам и праздничным дням размер социальной помощи для отдельно взятой категории получателей в едином размере по согласованию с местным исполнительным органом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Казмагамбетов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 Б. Макен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30.12.2013 г.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2013 года № 16-8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</w:t>
      </w:r>
      <w:r>
        <w:br/>
      </w:r>
      <w:r>
        <w:rPr>
          <w:rFonts w:ascii="Times New Roman"/>
          <w:b/>
          <w:i w:val="false"/>
          <w:color w:val="000000"/>
        </w:rPr>
        <w:t>перечня отдельных категорий нуждающихся граждан Сырымского района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оказания социальной помощи, установления размеров и определения перечня отдельных категорий нуждающихся граждан Сырымского района (далее 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(далее 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1 - в редакции решения Сырымского районного маслихата Западно-Казахстанской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 34-9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памятные даты 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специальная комиссия 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прожиточный минимум 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праздничные дни 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среднедушевой доход семьи (гражданина) 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трудная жизненная ситуация 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уполномоченный орган 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 исключен решением Сырымского районного маслихата Западно-Казахстанской области от 19.04.2016 </w:t>
      </w:r>
      <w:r>
        <w:rPr>
          <w:rFonts w:ascii="Times New Roman"/>
          <w:b w:val="false"/>
          <w:i w:val="false"/>
          <w:color w:val="000000"/>
          <w:sz w:val="28"/>
        </w:rPr>
        <w:t>№ 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участковая комиссия 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предельный размер 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 исключен решением Сырымского районного маслихата Западно-Казахстанской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 34-9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 исключен решением Сырымского районного маслихата Западно-Казахстанской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 34-9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 исключен решением Сырымского районного маслихата Западно-Казахстанской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 34-9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 исключен решением Сырымского районного маслихата Западно-Казахстанской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 34-9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 исключен решением Сырымского районного маслихата Западно-Казахстанской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 34-9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 исключен решением Сырымского районного маслихата Западно-Казахстанской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 34-9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2 с изменениями, внесенными решением Сырымского районного маслихата Западно-Казахстанской области от 19.04.2016 </w:t>
      </w:r>
      <w:r>
        <w:rPr>
          <w:rFonts w:ascii="Times New Roman"/>
          <w:b w:val="false"/>
          <w:i w:val="false"/>
          <w:color w:val="000000"/>
          <w:sz w:val="28"/>
        </w:rPr>
        <w:t>№ 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19.12.2018 </w:t>
      </w:r>
      <w:r>
        <w:rPr>
          <w:rFonts w:ascii="Times New Roman"/>
          <w:b w:val="false"/>
          <w:i w:val="false"/>
          <w:color w:val="000000"/>
          <w:sz w:val="28"/>
        </w:rPr>
        <w:t>№ 34-9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(далее – МИО) в денежной или натуральной форме отдельным категориям нуждающихся граждан (далее 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 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 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 апреля 1995 года "О льготах и социальной защите участников, инвалидов Великой Отечественной войны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 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 апреля 2005 года "О 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Социальная помощь предоставляется единовременно и (или) периодически (ежемесячно, ежеквартально, 1 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Перечень памятных дат и праздничных дней для оказания социальной помощи, а также кратность оказания социальной помощи установлены по представлению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Участковые и специальные комиссии осуществляют свою деятельность на основании положений, утверждаемых областным МИО.</w:t>
      </w:r>
    </w:p>
    <w:bookmarkEnd w:id="5"/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Перечень категорий получателей социальной помощи и </w:t>
      </w:r>
      <w:r>
        <w:br/>
      </w:r>
      <w:r>
        <w:rPr>
          <w:rFonts w:ascii="Times New Roman"/>
          <w:b/>
          <w:i w:val="false"/>
          <w:color w:val="000000"/>
        </w:rPr>
        <w:t>размеры социальной помощи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Ежемесячная социальная помощь без учета доходов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участникам и инвалидам Великой Отечественной войны на коммунальные расходы в размере 5 МРП и лицам, приравненным по льготам и гарантиям к участникам и инвалидам Великой Отечественной войны, в размере 2 МРП, из них,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 января 1998 года в выслугу лет для назначения пенсии на льготных условиях, установленных для военнослужащих частей действующей армии в размере 5 МРП; изменил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лицам последнего военного призыва 1926-1927 годов рождения, награжденным орденами и медалями бывшего Союза ССР за безупречную воинскую службу в тылу в годы Великой Отечественной войны в размере 2,9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 исключен решением Сырымского районного маслихата Западно-Казахстанской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 34-9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 исключен решением Сырымского районного маслихата Западно-Казахстанской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 34-9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8 с изменениями, внесенными решениями Сырымского районного маслихата Западно-Казахстанской области от 13.05.2014 </w:t>
      </w:r>
      <w:r>
        <w:rPr>
          <w:rFonts w:ascii="Times New Roman"/>
          <w:b w:val="false"/>
          <w:i w:val="false"/>
          <w:color w:val="000000"/>
          <w:sz w:val="28"/>
        </w:rPr>
        <w:t>№ 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19.04.2016 </w:t>
      </w:r>
      <w:r>
        <w:rPr>
          <w:rFonts w:ascii="Times New Roman"/>
          <w:b w:val="false"/>
          <w:i w:val="false"/>
          <w:color w:val="000000"/>
          <w:sz w:val="28"/>
        </w:rPr>
        <w:t>№ 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08.07.2016 </w:t>
      </w:r>
      <w:r>
        <w:rPr>
          <w:rFonts w:ascii="Times New Roman"/>
          <w:b w:val="false"/>
          <w:i w:val="false"/>
          <w:color w:val="000000"/>
          <w:sz w:val="28"/>
        </w:rPr>
        <w:t>№ 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19.12.2018 </w:t>
      </w:r>
      <w:r>
        <w:rPr>
          <w:rFonts w:ascii="Times New Roman"/>
          <w:b w:val="false"/>
          <w:i w:val="false"/>
          <w:color w:val="000000"/>
          <w:sz w:val="28"/>
        </w:rPr>
        <w:t>№ 34-9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Ежеквартальная социальная помощь без учета доходов оказывается больным туберкулезом, состоящие на учете, на основании справки подтверждающей заболевание в размере 5 МРП.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решением Сырымского районного маслихата Западно-Казахстанской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 47-4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Единовременная социальная помощь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больным злокачественными новообразованиями, состоящие на учете в онкологическом диспансере, на основании справки подтверждающей заболевание без учета доходов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гражданам, выезжающим на лечение за пределы области на основании заключения врачебно-консультативной комиссии без учета доходов в размере взрослым 15 МРП, детям 29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малообеспеченным гражданам (семьям), среднедушевой доход приходящийся на каждого члена семьи в месяц ниже прожиточного минимума с учетам доходов в размере 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лицам, достигшим 90 лет и более, без учета доходов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инвалидам І группы находящиеся на аппарате гемодиализ без учета доходов в размере 50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инвалиду Великой Отечественной войны на ремонт жилого дома в размере 250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на погребение малообеспеченных граждан (семье)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участникам, инвалидам войны,приравненных к ним лицам, их вдовам, семьям погибших военнослужащих, гражданам, трудившимся и проходившим воинскую службу в тылу для получения санаторно-курортного лечения без учета доходов в размере 32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инвалидам, для возмещения расходов, связанных с их проездом (туда и обратно) на санаторное лечение, согласно индивидуальной программе реабилитации, в размере стоимости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гражданам, освободившимся из мест лишения свободы на основании справки об освобождении без учета доходов в размере 10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9 – в редакции решения Сырымского районного маслихата Западно-Казахстанской области от 09.10.2017 </w:t>
      </w:r>
      <w:r>
        <w:rPr>
          <w:rFonts w:ascii="Times New Roman"/>
          <w:b w:val="false"/>
          <w:i w:val="false"/>
          <w:color w:val="000000"/>
          <w:sz w:val="28"/>
        </w:rPr>
        <w:t>№ 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изменением, внесенным решением Сырымского районного маслихата Западно-Казахстанской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 47-4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установлены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наличие среднедушевого дохода, не превышающего порога, в размере однократного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 при вынесении заключения о необходимости оказания социальной помощи руководствуются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По согласованию с МИО области установлены к памятным датам и праздничным дням размер социальной помощи для отдельно взятой категории получателей в едином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Порядок оказания социальной помощи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Социальная помощь к памятным датам и праздничным дням оказывается по списку, утверждаемому МИО района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 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 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 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 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 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 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 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 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 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 Уполномоченный орган письменно уведомляет заявителя о принятом решении (в случае отказа –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 Исключен решением Сырымского районного маслихата Западно-Казахстанской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 34-9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 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превышения размера среднедушевого дохода лица (семьи) порога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10 настоящих Правил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 Финансирование расходов на предоставление социальной помощи осуществляется в пределах средств, предусмотренных районным бюджетом на текущий финансовый год.</w:t>
      </w:r>
    </w:p>
    <w:bookmarkEnd w:id="9"/>
    <w:bookmarkStart w:name="z9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Основания для прекращения и возврата </w:t>
      </w:r>
      <w:r>
        <w:br/>
      </w:r>
      <w:r>
        <w:rPr>
          <w:rFonts w:ascii="Times New Roman"/>
          <w:b/>
          <w:i w:val="false"/>
          <w:color w:val="000000"/>
        </w:rPr>
        <w:t>предоставляемой социальной помощи</w:t>
      </w:r>
    </w:p>
    <w:bookmarkEnd w:id="10"/>
    <w:bookmarkStart w:name="z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 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1"/>
    <w:bookmarkStart w:name="z9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Заключительное положение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помощи, установления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определения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</w:p>
        </w:tc>
      </w:tr>
    </w:tbl>
    <w:bookmarkStart w:name="z10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</w:t>
      </w:r>
      <w:r>
        <w:br/>
      </w:r>
      <w:r>
        <w:rPr>
          <w:rFonts w:ascii="Times New Roman"/>
          <w:b/>
          <w:i w:val="false"/>
          <w:color w:val="000000"/>
        </w:rPr>
        <w:t>а также кратность оказания социальной помощи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09.10.2017 </w:t>
      </w:r>
      <w:r>
        <w:rPr>
          <w:rFonts w:ascii="Times New Roman"/>
          <w:b w:val="false"/>
          <w:i w:val="false"/>
          <w:color w:val="ff0000"/>
          <w:sz w:val="28"/>
        </w:rPr>
        <w:t>№ 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5"/>
        <w:gridCol w:w="7621"/>
        <w:gridCol w:w="2114"/>
      </w:tblGrid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 для оказания социальной помощи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– День Победы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– День вывода советских войск с территории Афганистана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 – День памяти жертв аварии на Чернобыльской АЭС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 – Международный день действий против ядерных испытаний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воскресенье сентября – День семьи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помощи, установления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определения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</w:p>
        </w:tc>
      </w:tr>
    </w:tbl>
    <w:bookmarkStart w:name="z10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</w:t>
      </w:r>
      <w:r>
        <w:br/>
      </w:r>
      <w:r>
        <w:rPr>
          <w:rFonts w:ascii="Times New Roman"/>
          <w:b/>
          <w:i w:val="false"/>
          <w:color w:val="000000"/>
        </w:rPr>
        <w:t xml:space="preserve">сроки обращения за социальной помощью при наступлении трудной </w:t>
      </w:r>
      <w:r>
        <w:br/>
      </w:r>
      <w:r>
        <w:rPr>
          <w:rFonts w:ascii="Times New Roman"/>
          <w:b/>
          <w:i w:val="false"/>
          <w:color w:val="000000"/>
        </w:rPr>
        <w:t>жизненной ситуации вследствие стихийного бедствия или пожара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4542"/>
        <w:gridCol w:w="1839"/>
        <w:gridCol w:w="4360"/>
      </w:tblGrid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 за социальной помощью при наступлении трудной жизненной ситуации вследствие 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(семья), находящиеся в трудной жизненной ситуации вследствие стихийного бедствия или пожара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МРП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месяца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помощи, установления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определения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</w:p>
        </w:tc>
      </w:tr>
    </w:tbl>
    <w:bookmarkStart w:name="z10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 категории </w:t>
      </w:r>
      <w:r>
        <w:br/>
      </w:r>
      <w:r>
        <w:rPr>
          <w:rFonts w:ascii="Times New Roman"/>
          <w:b/>
          <w:i w:val="false"/>
          <w:color w:val="000000"/>
        </w:rPr>
        <w:t>получателей к памятным датам и праздничным дням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 3 - в редакции решения Сырымского районного маслихата Западно-Казахстанской области от 27.11.2014 </w:t>
      </w:r>
      <w:r>
        <w:rPr>
          <w:rFonts w:ascii="Times New Roman"/>
          <w:b w:val="false"/>
          <w:i w:val="false"/>
          <w:color w:val="ff0000"/>
          <w:sz w:val="28"/>
        </w:rPr>
        <w:t>№ 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 решением Сырымского районного маслихата Западно-Казахстанской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 47-4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10766"/>
        <w:gridCol w:w="1109"/>
      </w:tblGrid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и участники Великой Отечественной войны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ядреных испытаниях и учениях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родители, супруга (супруг), не вступивших в повторный брак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 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 июня 1941 года по 9 мая 1945 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пострадавших вследствие ядерных испытаний на Семипалатинском испытательном ядерном полигоне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до 18 лет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МРП –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Союз ССР – Союз Советских Социалистических Республик;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Чернобыльской АЭС – Чернобыльская атомная электростанция.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