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b3a1" w14:textId="e50b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на территории зимовки Шагат Кособинского сельского округа Сырымского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Кособинского сельского округа Сырымского района Западно-Казахстанской области от 3 апреля 2013 года № 8. Зарегистрировано Департаментом юстиции Западно-Казахстанской области 30 апреля 2013 года № 3277. Утратило силу решением акима Кособинского сельского округа Сырымского района Западно-Казахстанской области от 31 мая 2013 года №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акима Кособинского сельского округа Сырымского района Западно-Казахстанской области от 31.05.2013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ветеринарно–санитарного инспектора Сырымской районной территориальной инспекции Комитета ветеринарного контроля и надзора Министерства сельского хозяйства Республики Казахстан № 25 от 4 февраля 2013 года, в целях ликвидации очагов заразных болезней животных,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ветеринарный режим карантинной зоны с введением ограничительных мероприятий на территории зимовки Шагат Кособинского сельского округа Сырымского района, в связи с возникновением заболевания бешенства.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Рекомендовать государственному учреждению "Сырымская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государственному учреждению "Управление государственного санитарно-эпидемиологического надзора по Сырымскому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области" (по согласованию) принять необходимые меры вытекающие из данного решения.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Кособинского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Шарифуллин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"Сырымская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_____________Б. Ж. Бисенгали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03.04.2013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Сырымскому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_____________Қ. Ғинаятұлы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03.04.2013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