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b833" w14:textId="1f7b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7 марта 2013 года № 68. Зарегистрировано Департаментом юстиции Западно-Казахстанской области 17 апреля 2013 года № 3255. Утратило силу постановлением акимата Таскалинского района Западно-Казахстанской области от 20 мая 2013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Таскалинского района Западно-Казахстанской области от 20.05.2013 № 145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2013 года № 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</w:t>
      </w:r>
      <w:r>
        <w:br/>
      </w:r>
      <w:r>
        <w:rPr>
          <w:rFonts w:ascii="Times New Roman"/>
          <w:b/>
          <w:i w:val="false"/>
          <w:color w:val="000000"/>
        </w:rPr>
        <w:t>
личного подсобного хозяйства"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справок о наличии личного подсобного хозяйства"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справок о наличии личного подсобного хозяйства" (далее - государственная услуга) предоставляется аппаратами акимов аульных округов Таскалинского района Западно-Казахстанской области (далее – уполномоченный орган), а также через отдел 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(далее – справка)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уполномоченных органов с понедельника по пятницу включительно, за исключением выходных и праздничных дней, с 9.00 до 18.30 часов, обед с 13.00 до 14.30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Таскалинский район, село Таскала, улица Вокзальная, 6, телефон: 8(71139)21979.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хозяйственной книге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 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3856"/>
        <w:gridCol w:w="4570"/>
        <w:gridCol w:w="2828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Таскалинского района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Актауского аульного округа"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Актау, улица Ардагерлер, 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8(71139)29517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091007, Западно-Казахстанская область, Таскалинский район, село Амангельды, улица В. Ленина, 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8(71139)23705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091006, Западно-Казахстанская область, Таскалинский район, село Достык, улица Б. Сапашева, 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8(71139)24268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091002, Западно-Казахстанская область, Таскалинский район, село Атамекен, улица Женис, 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8(71139)25320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091005, Западно-Казахстанская область, Таскалинский район, село Оян, улица Н. Сарсенбаева, 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8(71139)29214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091003, Западно-Казахстанская область, Таскалинский район, село Мерей, улица Абая, 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8(71139)29693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091004, Западно-Казахстанская область, Таскалинский район, село Мереке, улица С. Акжигитова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8(71139)50037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Таскала, улица Абая, 20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8(71139)21130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091008, Западно-Казахстанская область, Таскалинский район, село Вторая Чижа, улица Юбилейная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8(71139)23366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4593"/>
        <w:gridCol w:w="3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138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справки,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 или выдача получателю государственной услуги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государственная услуга оказывается с момента обращения,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– не более 2 (двух) рабочих дней;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628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2013 года № 68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ветеринарной справки"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ветеринарной справки" (далее - государственная услуга) предоставляется ветеринарным врачом (далее – ветврач) подразделения местного исполнительного органа аульных округов Таскалинского района Западно-Казахстанской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 государственной услуги).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ветврачей уполномоченного органа с понедельника по пятницу включительно, за исключением выходных и праздничных дней, с 9.00 до 18.30 часов,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ветврачей уполномоченного органа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необходимых документов и требований к ним для получения государственной услуги,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непосредственном обращении потребителя государственной услуги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государственной услуги предоставляет ветеринарный паспорт на животное, документ подтверждающий оплату стоимости бланка ветеринарной справки ветврачу уполномоченного органа по месту 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Обращение потребителя государственной услуги регистрируется ветврачом уполномоченного органа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Ветеринарная справка выдается потребителю государственной услуги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Для получения справки потребитель государственной услуги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задействована следующая структурно-функциональная единица (далее – СФЕ) –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ветврачей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3856"/>
        <w:gridCol w:w="4570"/>
        <w:gridCol w:w="2828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Таскалинского района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Актауского аульного округа"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Актау, улица Ардагерлер, 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8(71139)29517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091007, Западно-Казахстанская область, Таскалинский район, село Амангельды, улица В. Ленина, 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8(71139)23705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091006, Западно-Казахстанская область, Таскалинский район, село Достык, улица Б. Сапашева, 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8(71139)24268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091002, Западно-Казахстанская область, Таскалинский район, село Атамекен, улица Женис, 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8(71139)25320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091005, Западно-Казахстанская область, Таскалинский район, село Оян, улица Н. Сарсенбаева, 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8(71139)29214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091003, Западно-Казахстанская область, Таскалинский район, село Мерей, улица Абая, 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8(71139)29693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091004, Западно-Казахстанская область, Таскалинский район, село Мереке, улица С. Акжигитова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8(71139)50037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Таскала, улица Абая, 20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8(71139)21130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091008, Западно-Казахстанская область, Таскалинский район, село Вторая Чижа, улица Юбилейная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8(71139)23366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555"/>
        <w:gridCol w:w="685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предоставляется в течение дня обращения.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получения государственной услуги - не более 30 (тридцати)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потребителя - не более 30 (тридцати) минут.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022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2013 года № 68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</w:t>
      </w:r>
      <w:r>
        <w:br/>
      </w:r>
      <w:r>
        <w:rPr>
          <w:rFonts w:ascii="Times New Roman"/>
          <w:b/>
          <w:i w:val="false"/>
          <w:color w:val="000000"/>
        </w:rPr>
        <w:t>
паспорта на животное"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ветеринарного паспорта на животное"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ветеринарного паспорта на животное" (далее - государственная услуга) предоставляется ветеринарным врачом (далее – ветврач) подразделения местного исполнительного органа аульных округов Таскалинского района района Западно-Казахстанской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 государственной услуги).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ветврачей уполномоченного органа с понедельника по пятницу включительно, за исключением выходных и праздничных дней, с 9.00 до 18.30 часов,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ветврачей уполномоченного органа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ветеринарного паспорта на животное потребителем государственной услуги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государственной услуги предоставляются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обращении для получения ветеринарного паспорта на животное документ, подтверждающий сдачу потребителем государственной услуги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государственной услуги регистрируется в журнале регистрации и выдается талон с указанием даты и времени, срока и места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 процессе оказания государственной услуги задействована следующая структурно-функциональная единица (далее – СФЕ) –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Ответственным лицом за оказание государственной услуги является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Адреса ветврачей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3856"/>
        <w:gridCol w:w="4570"/>
        <w:gridCol w:w="2828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Таскалинского района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Актауского аульного округа"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Актау, улица Ардагерлер, 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8(71139)29517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091007, Западно-Казахстанская область, Таскалинский район, село Амангельды, улица В. Ленина, 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8(71139)23705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091006, Западно-Казахстанская область, Таскалинский район, село Достык, улица Б. Сапашева, 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8(71139)24268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091002, Западно-Казахстанская область, Таскалинский район, село Атамекен, улица Женис, 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8(71139)25320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091005, Западно-Казахстанская область, Таскалинский район, село Оян, улица Н. Сарсенбаева, 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8(71139)29214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091003, Западно-Казахстанская область, Таскалинский район, село Мерей, улица Абая, 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8(71139)29693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091004, Западно-Казахстанская область, Таскалинский район, село Мереке, улица С. Акжигитова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8(71139)50037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Таскала, улица Абая, 20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8(71139)21130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091008, Западно-Казахстанская область, Таскалинский район, село Вторая Чижа, улица Юбилейная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8(71139)23366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464"/>
        <w:gridCol w:w="6949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 государственной услуги.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получения государственной услуги - не более 30 (тридцати)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потребителя - не более 40 (сорока) минут.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911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